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CE34" w14:textId="77777777" w:rsidR="00014137" w:rsidRPr="000164D0" w:rsidRDefault="00014137">
      <w:bookmarkStart w:id="0" w:name="_GoBack"/>
      <w:bookmarkEnd w:id="0"/>
    </w:p>
    <w:p w14:paraId="0EF6885F" w14:textId="77777777" w:rsidR="003A7F7D" w:rsidRDefault="002D3D3B">
      <w:r w:rsidRPr="000164D0">
        <w:rPr>
          <w:rFonts w:cs="Arial"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48B81" wp14:editId="3268C1B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03570" cy="635"/>
                <wp:effectExtent l="11430" t="12065" r="952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B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.9pt;width:449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"/>
            </w:pict>
          </mc:Fallback>
        </mc:AlternateContent>
      </w:r>
    </w:p>
    <w:p w14:paraId="22DA5225" w14:textId="77777777" w:rsidR="008539A9" w:rsidRPr="00893E7C" w:rsidRDefault="008539A9" w:rsidP="008539A9">
      <w:pPr>
        <w:pStyle w:val="Listenabsatz"/>
        <w:tabs>
          <w:tab w:val="left" w:pos="7655"/>
          <w:tab w:val="left" w:pos="8222"/>
          <w:tab w:val="left" w:pos="8789"/>
          <w:tab w:val="left" w:pos="9498"/>
        </w:tabs>
        <w:spacing w:line="240" w:lineRule="auto"/>
        <w:ind w:left="-284"/>
        <w:rPr>
          <w:rFonts w:cs="Arial"/>
          <w:sz w:val="24"/>
        </w:rPr>
      </w:pPr>
      <w:r w:rsidRPr="00893E7C">
        <w:rPr>
          <w:rFonts w:cs="Arial"/>
          <w:b/>
          <w:sz w:val="24"/>
        </w:rPr>
        <w:t>Ausblick auf das gesamte Schuljahr / wichtige Daten:</w:t>
      </w:r>
    </w:p>
    <w:p w14:paraId="2C8E20AC" w14:textId="77777777" w:rsidR="008539A9" w:rsidRDefault="008539A9" w:rsidP="008539A9">
      <w:pPr>
        <w:rPr>
          <w:b/>
          <w:sz w:val="24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522"/>
        <w:gridCol w:w="3286"/>
        <w:gridCol w:w="3568"/>
      </w:tblGrid>
      <w:tr w:rsidR="008539A9" w14:paraId="648CDE82" w14:textId="77777777" w:rsidTr="000E3285">
        <w:tc>
          <w:tcPr>
            <w:tcW w:w="1438" w:type="dxa"/>
          </w:tcPr>
          <w:p w14:paraId="6388280B" w14:textId="77777777" w:rsidR="008539A9" w:rsidRPr="007837AA" w:rsidRDefault="008539A9" w:rsidP="000E3285">
            <w:pPr>
              <w:rPr>
                <w:szCs w:val="22"/>
              </w:rPr>
            </w:pPr>
            <w:r w:rsidRPr="007837AA">
              <w:rPr>
                <w:szCs w:val="22"/>
              </w:rPr>
              <w:t>20. Sept. 19</w:t>
            </w:r>
          </w:p>
          <w:p w14:paraId="79752BB9" w14:textId="77777777" w:rsidR="008539A9" w:rsidRPr="007837AA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1F1B5078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Fr</w:t>
            </w:r>
          </w:p>
        </w:tc>
        <w:tc>
          <w:tcPr>
            <w:tcW w:w="6854" w:type="dxa"/>
            <w:gridSpan w:val="2"/>
          </w:tcPr>
          <w:p w14:paraId="75EAD399" w14:textId="77777777" w:rsidR="008539A9" w:rsidRPr="007837AA" w:rsidRDefault="008539A9" w:rsidP="000E3285">
            <w:pPr>
              <w:rPr>
                <w:b/>
                <w:szCs w:val="22"/>
              </w:rPr>
            </w:pPr>
            <w:r w:rsidRPr="007837AA">
              <w:rPr>
                <w:b/>
                <w:szCs w:val="22"/>
              </w:rPr>
              <w:t>Kein Unterricht</w:t>
            </w:r>
          </w:p>
          <w:p w14:paraId="4CC483C6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Die Schulhäuser werden für den Schw. Jugendmusiktag benötigt</w:t>
            </w:r>
          </w:p>
          <w:p w14:paraId="2A00320D" w14:textId="77777777" w:rsidR="008539A9" w:rsidRPr="007837AA" w:rsidRDefault="008539A9" w:rsidP="000E3285">
            <w:pPr>
              <w:rPr>
                <w:szCs w:val="22"/>
              </w:rPr>
            </w:pPr>
          </w:p>
        </w:tc>
      </w:tr>
      <w:tr w:rsidR="008539A9" w14:paraId="438DFB53" w14:textId="77777777" w:rsidTr="000E3285">
        <w:tc>
          <w:tcPr>
            <w:tcW w:w="5246" w:type="dxa"/>
            <w:gridSpan w:val="3"/>
            <w:shd w:val="clear" w:color="auto" w:fill="D9D9D9" w:themeFill="background1" w:themeFillShade="D9"/>
          </w:tcPr>
          <w:p w14:paraId="0B410D80" w14:textId="77777777" w:rsidR="008539A9" w:rsidRPr="007837AA" w:rsidRDefault="008539A9" w:rsidP="000E3285">
            <w:pPr>
              <w:tabs>
                <w:tab w:val="left" w:pos="338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Sa 21. September 19 – So 13. Oktober 19 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59AFAD08" w14:textId="77777777" w:rsidR="008539A9" w:rsidRPr="007837AA" w:rsidRDefault="008539A9" w:rsidP="000E3285">
            <w:pPr>
              <w:tabs>
                <w:tab w:val="left" w:pos="338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Herbstferien</w:t>
            </w:r>
          </w:p>
        </w:tc>
      </w:tr>
      <w:tr w:rsidR="008539A9" w14:paraId="52EF02E7" w14:textId="77777777" w:rsidTr="000E3285">
        <w:tc>
          <w:tcPr>
            <w:tcW w:w="1438" w:type="dxa"/>
          </w:tcPr>
          <w:p w14:paraId="38EF7CD0" w14:textId="77777777" w:rsidR="008539A9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56941359" w14:textId="77777777" w:rsidR="008539A9" w:rsidRPr="00A22471" w:rsidRDefault="008539A9" w:rsidP="000E3285">
            <w:pPr>
              <w:rPr>
                <w:szCs w:val="22"/>
              </w:rPr>
            </w:pPr>
          </w:p>
        </w:tc>
        <w:tc>
          <w:tcPr>
            <w:tcW w:w="6854" w:type="dxa"/>
            <w:gridSpan w:val="2"/>
          </w:tcPr>
          <w:p w14:paraId="09B72ABB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4F16F4F2" w14:textId="77777777" w:rsidTr="000E3285">
        <w:tc>
          <w:tcPr>
            <w:tcW w:w="1438" w:type="dxa"/>
          </w:tcPr>
          <w:p w14:paraId="364F2FE2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21. Okt. 19</w:t>
            </w:r>
          </w:p>
        </w:tc>
        <w:tc>
          <w:tcPr>
            <w:tcW w:w="522" w:type="dxa"/>
          </w:tcPr>
          <w:p w14:paraId="16ECD462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Mo</w:t>
            </w:r>
          </w:p>
        </w:tc>
        <w:tc>
          <w:tcPr>
            <w:tcW w:w="6854" w:type="dxa"/>
            <w:gridSpan w:val="2"/>
          </w:tcPr>
          <w:p w14:paraId="169C80EE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Velocheck</w:t>
            </w:r>
          </w:p>
          <w:p w14:paraId="0D0AEF53" w14:textId="77777777" w:rsidR="008539A9" w:rsidRDefault="008539A9" w:rsidP="000E3285">
            <w:pPr>
              <w:rPr>
                <w:rFonts w:cs="Arial"/>
                <w:szCs w:val="22"/>
              </w:rPr>
            </w:pPr>
            <w:r w:rsidRPr="001D2074">
              <w:rPr>
                <w:rFonts w:cs="Arial"/>
                <w:szCs w:val="22"/>
              </w:rPr>
              <w:t>Die Schüler und Schülerinnen der 3. – 6. Klassen kommen mit dem Velo in die Schule</w:t>
            </w:r>
          </w:p>
          <w:p w14:paraId="778BF3DA" w14:textId="77777777" w:rsidR="008539A9" w:rsidRPr="001D2074" w:rsidRDefault="008539A9" w:rsidP="000E3285">
            <w:pPr>
              <w:rPr>
                <w:szCs w:val="22"/>
              </w:rPr>
            </w:pPr>
          </w:p>
        </w:tc>
      </w:tr>
      <w:tr w:rsidR="008539A9" w14:paraId="3B26FF9F" w14:textId="77777777" w:rsidTr="000E3285">
        <w:tc>
          <w:tcPr>
            <w:tcW w:w="1438" w:type="dxa"/>
          </w:tcPr>
          <w:p w14:paraId="3EBFC068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24. Okt. 19</w:t>
            </w:r>
          </w:p>
        </w:tc>
        <w:tc>
          <w:tcPr>
            <w:tcW w:w="522" w:type="dxa"/>
          </w:tcPr>
          <w:p w14:paraId="5D451D1D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Do</w:t>
            </w:r>
          </w:p>
        </w:tc>
        <w:tc>
          <w:tcPr>
            <w:tcW w:w="6854" w:type="dxa"/>
            <w:gridSpan w:val="2"/>
          </w:tcPr>
          <w:p w14:paraId="3F7AB861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Zahnpflegeuntersuchung Kindergarten</w:t>
            </w:r>
          </w:p>
          <w:p w14:paraId="620028B8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4461275B" w14:textId="77777777" w:rsidTr="000E3285">
        <w:tc>
          <w:tcPr>
            <w:tcW w:w="1438" w:type="dxa"/>
          </w:tcPr>
          <w:p w14:paraId="62295C5D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6. Nov. 19</w:t>
            </w:r>
          </w:p>
        </w:tc>
        <w:tc>
          <w:tcPr>
            <w:tcW w:w="522" w:type="dxa"/>
          </w:tcPr>
          <w:p w14:paraId="67C94150" w14:textId="77777777" w:rsidR="008539A9" w:rsidRPr="00A22471" w:rsidRDefault="008539A9" w:rsidP="000E3285">
            <w:pPr>
              <w:tabs>
                <w:tab w:val="left" w:pos="170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</w:t>
            </w:r>
          </w:p>
        </w:tc>
        <w:tc>
          <w:tcPr>
            <w:tcW w:w="6854" w:type="dxa"/>
            <w:gridSpan w:val="2"/>
          </w:tcPr>
          <w:p w14:paraId="2EDB78A0" w14:textId="77777777" w:rsidR="008539A9" w:rsidRPr="00914536" w:rsidRDefault="008539A9" w:rsidP="000E3285">
            <w:pPr>
              <w:tabs>
                <w:tab w:val="left" w:pos="1701"/>
              </w:tabs>
              <w:rPr>
                <w:rFonts w:cs="Arial"/>
                <w:szCs w:val="22"/>
              </w:rPr>
            </w:pPr>
            <w:r w:rsidRPr="00914536">
              <w:rPr>
                <w:rFonts w:cs="Arial"/>
                <w:b/>
                <w:szCs w:val="22"/>
              </w:rPr>
              <w:t xml:space="preserve">„Mein Körper gehört mir“, </w:t>
            </w:r>
            <w:r w:rsidRPr="00914536">
              <w:rPr>
                <w:rFonts w:cs="Arial"/>
                <w:szCs w:val="22"/>
              </w:rPr>
              <w:t xml:space="preserve">19.30 Uhr, Aula Schulanlage </w:t>
            </w:r>
            <w:proofErr w:type="spellStart"/>
            <w:r w:rsidRPr="00914536">
              <w:rPr>
                <w:rFonts w:cs="Arial"/>
                <w:szCs w:val="22"/>
              </w:rPr>
              <w:t>Gsteighof</w:t>
            </w:r>
            <w:proofErr w:type="spellEnd"/>
            <w:r w:rsidRPr="00914536">
              <w:rPr>
                <w:rFonts w:cs="Arial"/>
                <w:b/>
                <w:szCs w:val="22"/>
              </w:rPr>
              <w:br/>
            </w:r>
            <w:r w:rsidRPr="00914536">
              <w:rPr>
                <w:rFonts w:cs="Arial"/>
                <w:szCs w:val="22"/>
              </w:rPr>
              <w:t>Einführung der Eltern der 2. und 3. Klassen in den Parcours</w:t>
            </w:r>
          </w:p>
          <w:p w14:paraId="34AF4E71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56108682" w14:textId="77777777" w:rsidTr="000E3285">
        <w:tc>
          <w:tcPr>
            <w:tcW w:w="1438" w:type="dxa"/>
          </w:tcPr>
          <w:p w14:paraId="5E2FB3E2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19. Nov. 19</w:t>
            </w:r>
          </w:p>
        </w:tc>
        <w:tc>
          <w:tcPr>
            <w:tcW w:w="522" w:type="dxa"/>
          </w:tcPr>
          <w:p w14:paraId="6714DF88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Di</w:t>
            </w:r>
          </w:p>
        </w:tc>
        <w:tc>
          <w:tcPr>
            <w:tcW w:w="6854" w:type="dxa"/>
            <w:gridSpan w:val="2"/>
          </w:tcPr>
          <w:p w14:paraId="26D05CF8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Zahnpflegeuntersuchung 1. bis 6. Klasse</w:t>
            </w:r>
          </w:p>
          <w:p w14:paraId="228B5389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5538FB06" w14:textId="77777777" w:rsidTr="000E3285">
        <w:tc>
          <w:tcPr>
            <w:tcW w:w="1438" w:type="dxa"/>
          </w:tcPr>
          <w:p w14:paraId="53051DF7" w14:textId="77777777" w:rsidR="008539A9" w:rsidRPr="007837AA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25. Nov. 19</w:t>
            </w:r>
          </w:p>
        </w:tc>
        <w:tc>
          <w:tcPr>
            <w:tcW w:w="522" w:type="dxa"/>
          </w:tcPr>
          <w:p w14:paraId="065B666C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Mo</w:t>
            </w:r>
          </w:p>
        </w:tc>
        <w:tc>
          <w:tcPr>
            <w:tcW w:w="6854" w:type="dxa"/>
            <w:gridSpan w:val="2"/>
          </w:tcPr>
          <w:p w14:paraId="7B7500F7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Kein U</w:t>
            </w:r>
            <w:r w:rsidRPr="007837AA">
              <w:rPr>
                <w:b/>
                <w:szCs w:val="22"/>
              </w:rPr>
              <w:t>nterricht</w:t>
            </w:r>
          </w:p>
          <w:p w14:paraId="52B30BB9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Weiterbildung des Kollegiums der Schule Schlossmatt</w:t>
            </w:r>
          </w:p>
          <w:p w14:paraId="39D5AC1F" w14:textId="77777777" w:rsidR="008539A9" w:rsidRPr="007837AA" w:rsidRDefault="008539A9" w:rsidP="000E3285">
            <w:pPr>
              <w:rPr>
                <w:szCs w:val="22"/>
              </w:rPr>
            </w:pPr>
          </w:p>
        </w:tc>
      </w:tr>
      <w:tr w:rsidR="008539A9" w14:paraId="2F9822E8" w14:textId="77777777" w:rsidTr="000E3285">
        <w:tc>
          <w:tcPr>
            <w:tcW w:w="5246" w:type="dxa"/>
            <w:gridSpan w:val="3"/>
            <w:shd w:val="clear" w:color="auto" w:fill="D9D9D9" w:themeFill="background1" w:themeFillShade="D9"/>
          </w:tcPr>
          <w:p w14:paraId="06030640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 21. Dezember 19 – So 6. Januar 20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3D137C66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Weihnachtsferien</w:t>
            </w:r>
          </w:p>
        </w:tc>
      </w:tr>
      <w:tr w:rsidR="008539A9" w14:paraId="590CFF7C" w14:textId="77777777" w:rsidTr="000E3285">
        <w:tc>
          <w:tcPr>
            <w:tcW w:w="1438" w:type="dxa"/>
          </w:tcPr>
          <w:p w14:paraId="7A7FED8D" w14:textId="77777777" w:rsidR="008539A9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18C9412C" w14:textId="77777777" w:rsidR="008539A9" w:rsidRPr="00A22471" w:rsidRDefault="008539A9" w:rsidP="000E3285">
            <w:pPr>
              <w:rPr>
                <w:szCs w:val="22"/>
              </w:rPr>
            </w:pPr>
          </w:p>
        </w:tc>
        <w:tc>
          <w:tcPr>
            <w:tcW w:w="6854" w:type="dxa"/>
            <w:gridSpan w:val="2"/>
          </w:tcPr>
          <w:p w14:paraId="7BD5EDB4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743974DC" w14:textId="77777777" w:rsidTr="000E3285">
        <w:tc>
          <w:tcPr>
            <w:tcW w:w="5246" w:type="dxa"/>
            <w:gridSpan w:val="3"/>
            <w:shd w:val="clear" w:color="auto" w:fill="D9D9D9" w:themeFill="background1" w:themeFillShade="D9"/>
          </w:tcPr>
          <w:p w14:paraId="62B223DE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 8. – So 16. Februar 20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6716E419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Sportwoche</w:t>
            </w:r>
          </w:p>
        </w:tc>
      </w:tr>
      <w:tr w:rsidR="008539A9" w14:paraId="10225C7D" w14:textId="77777777" w:rsidTr="000E3285">
        <w:tc>
          <w:tcPr>
            <w:tcW w:w="1438" w:type="dxa"/>
          </w:tcPr>
          <w:p w14:paraId="5B451DB2" w14:textId="77777777" w:rsidR="008539A9" w:rsidRPr="00EF4651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05912696" w14:textId="77777777" w:rsidR="008539A9" w:rsidRPr="00A22471" w:rsidRDefault="008539A9" w:rsidP="000E3285">
            <w:pPr>
              <w:rPr>
                <w:szCs w:val="22"/>
              </w:rPr>
            </w:pPr>
          </w:p>
        </w:tc>
        <w:tc>
          <w:tcPr>
            <w:tcW w:w="6854" w:type="dxa"/>
            <w:gridSpan w:val="2"/>
          </w:tcPr>
          <w:p w14:paraId="2C81F1B4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25FAB629" w14:textId="77777777" w:rsidTr="000E3285">
        <w:tc>
          <w:tcPr>
            <w:tcW w:w="1438" w:type="dxa"/>
          </w:tcPr>
          <w:p w14:paraId="1142CF93" w14:textId="77777777" w:rsidR="008539A9" w:rsidRPr="00EF4651" w:rsidRDefault="008539A9" w:rsidP="000E3285">
            <w:pPr>
              <w:rPr>
                <w:szCs w:val="22"/>
              </w:rPr>
            </w:pPr>
            <w:r w:rsidRPr="00EF4651">
              <w:rPr>
                <w:szCs w:val="22"/>
              </w:rPr>
              <w:t>2.</w:t>
            </w:r>
            <w:r>
              <w:rPr>
                <w:szCs w:val="22"/>
              </w:rPr>
              <w:t xml:space="preserve"> </w:t>
            </w:r>
            <w:r w:rsidRPr="00EF4651">
              <w:rPr>
                <w:szCs w:val="22"/>
              </w:rPr>
              <w:t xml:space="preserve">März </w:t>
            </w:r>
            <w:r>
              <w:rPr>
                <w:szCs w:val="22"/>
              </w:rPr>
              <w:t>20</w:t>
            </w:r>
          </w:p>
        </w:tc>
        <w:tc>
          <w:tcPr>
            <w:tcW w:w="522" w:type="dxa"/>
          </w:tcPr>
          <w:p w14:paraId="4B21FBAA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Mo</w:t>
            </w:r>
          </w:p>
        </w:tc>
        <w:tc>
          <w:tcPr>
            <w:tcW w:w="6854" w:type="dxa"/>
            <w:gridSpan w:val="2"/>
          </w:tcPr>
          <w:p w14:paraId="71C08A9D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Kein U</w:t>
            </w:r>
            <w:r w:rsidRPr="007837AA">
              <w:rPr>
                <w:b/>
                <w:szCs w:val="22"/>
              </w:rPr>
              <w:t>nterricht</w:t>
            </w:r>
          </w:p>
          <w:p w14:paraId="02928B6C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Weiterbildung des Kollegiums der Schule Schlossmatt</w:t>
            </w:r>
          </w:p>
          <w:p w14:paraId="4AFB4E61" w14:textId="77777777" w:rsidR="008539A9" w:rsidRPr="007837AA" w:rsidRDefault="008539A9" w:rsidP="000E3285">
            <w:pPr>
              <w:rPr>
                <w:szCs w:val="22"/>
              </w:rPr>
            </w:pPr>
          </w:p>
        </w:tc>
      </w:tr>
      <w:tr w:rsidR="008539A9" w14:paraId="2DF73D85" w14:textId="77777777" w:rsidTr="000E3285">
        <w:tc>
          <w:tcPr>
            <w:tcW w:w="5246" w:type="dxa"/>
            <w:gridSpan w:val="3"/>
            <w:shd w:val="clear" w:color="auto" w:fill="D9D9D9" w:themeFill="background1" w:themeFillShade="D9"/>
          </w:tcPr>
          <w:p w14:paraId="1E2B01FD" w14:textId="77777777" w:rsidR="008539A9" w:rsidRPr="00A83095" w:rsidRDefault="008539A9" w:rsidP="000E3285">
            <w:pPr>
              <w:rPr>
                <w:b/>
                <w:szCs w:val="22"/>
              </w:rPr>
            </w:pPr>
            <w:r w:rsidRPr="00A83095">
              <w:rPr>
                <w:b/>
                <w:szCs w:val="22"/>
              </w:rPr>
              <w:t xml:space="preserve">Sa </w:t>
            </w:r>
            <w:r>
              <w:rPr>
                <w:b/>
                <w:szCs w:val="22"/>
              </w:rPr>
              <w:t>4.</w:t>
            </w:r>
            <w:r w:rsidRPr="00A83095">
              <w:rPr>
                <w:b/>
                <w:szCs w:val="22"/>
              </w:rPr>
              <w:t xml:space="preserve"> – So </w:t>
            </w:r>
            <w:r>
              <w:rPr>
                <w:b/>
                <w:szCs w:val="22"/>
              </w:rPr>
              <w:t xml:space="preserve">19. April </w:t>
            </w:r>
            <w:r w:rsidRPr="00A83095">
              <w:rPr>
                <w:b/>
                <w:szCs w:val="22"/>
              </w:rPr>
              <w:t>20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72F7F823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Frühlingsferien</w:t>
            </w:r>
          </w:p>
        </w:tc>
      </w:tr>
      <w:tr w:rsidR="008539A9" w14:paraId="3F1DAB14" w14:textId="77777777" w:rsidTr="000E3285">
        <w:tc>
          <w:tcPr>
            <w:tcW w:w="1438" w:type="dxa"/>
          </w:tcPr>
          <w:p w14:paraId="00FFD2E3" w14:textId="77777777" w:rsidR="008539A9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714A1173" w14:textId="77777777" w:rsidR="008539A9" w:rsidRPr="00A22471" w:rsidRDefault="008539A9" w:rsidP="000E3285">
            <w:pPr>
              <w:rPr>
                <w:szCs w:val="22"/>
              </w:rPr>
            </w:pPr>
          </w:p>
        </w:tc>
        <w:tc>
          <w:tcPr>
            <w:tcW w:w="6854" w:type="dxa"/>
            <w:gridSpan w:val="2"/>
          </w:tcPr>
          <w:p w14:paraId="418C5174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6BD5C533" w14:textId="77777777" w:rsidTr="000E3285">
        <w:tc>
          <w:tcPr>
            <w:tcW w:w="1438" w:type="dxa"/>
            <w:vMerge w:val="restart"/>
          </w:tcPr>
          <w:p w14:paraId="7038F33B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20. Mai 20</w:t>
            </w:r>
          </w:p>
          <w:p w14:paraId="53D81DE3" w14:textId="77777777" w:rsidR="008539A9" w:rsidRPr="007837AA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bis</w:t>
            </w:r>
          </w:p>
          <w:p w14:paraId="24FF6642" w14:textId="77777777" w:rsidR="008539A9" w:rsidRPr="007837AA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22. Mai 20</w:t>
            </w:r>
          </w:p>
        </w:tc>
        <w:tc>
          <w:tcPr>
            <w:tcW w:w="522" w:type="dxa"/>
          </w:tcPr>
          <w:p w14:paraId="7502AED1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Mi</w:t>
            </w:r>
          </w:p>
        </w:tc>
        <w:tc>
          <w:tcPr>
            <w:tcW w:w="6854" w:type="dxa"/>
            <w:gridSpan w:val="2"/>
            <w:vMerge w:val="restart"/>
          </w:tcPr>
          <w:p w14:paraId="02F974A7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Kein Unterricht</w:t>
            </w:r>
          </w:p>
          <w:p w14:paraId="36FCCD5C" w14:textId="77777777" w:rsidR="008539A9" w:rsidRPr="00914536" w:rsidRDefault="008539A9" w:rsidP="000E3285">
            <w:pPr>
              <w:tabs>
                <w:tab w:val="left" w:pos="1701"/>
              </w:tabs>
              <w:rPr>
                <w:rFonts w:cs="Arial"/>
                <w:szCs w:val="22"/>
              </w:rPr>
            </w:pPr>
            <w:r w:rsidRPr="00914536">
              <w:rPr>
                <w:rFonts w:cs="Arial"/>
                <w:szCs w:val="22"/>
              </w:rPr>
              <w:t>Regionaler Weiterbildungstagung des kantonalen Berufsverbandes</w:t>
            </w:r>
          </w:p>
          <w:p w14:paraId="1B5F2016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Auffahrt</w:t>
            </w:r>
          </w:p>
          <w:p w14:paraId="2B5EB86C" w14:textId="77777777" w:rsidR="008539A9" w:rsidRPr="008C61CE" w:rsidRDefault="008539A9" w:rsidP="000E3285">
            <w:pPr>
              <w:rPr>
                <w:szCs w:val="22"/>
              </w:rPr>
            </w:pPr>
          </w:p>
        </w:tc>
      </w:tr>
      <w:tr w:rsidR="008539A9" w14:paraId="6633A9CD" w14:textId="77777777" w:rsidTr="000E3285">
        <w:tc>
          <w:tcPr>
            <w:tcW w:w="1438" w:type="dxa"/>
            <w:vMerge/>
          </w:tcPr>
          <w:p w14:paraId="02FB17B0" w14:textId="77777777" w:rsidR="008539A9" w:rsidRPr="007837AA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75C86C9D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Do</w:t>
            </w:r>
          </w:p>
        </w:tc>
        <w:tc>
          <w:tcPr>
            <w:tcW w:w="6854" w:type="dxa"/>
            <w:gridSpan w:val="2"/>
            <w:vMerge/>
          </w:tcPr>
          <w:p w14:paraId="24FBAD4A" w14:textId="77777777" w:rsidR="008539A9" w:rsidRPr="008C61CE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4ABF0AB1" w14:textId="77777777" w:rsidTr="000E3285">
        <w:tc>
          <w:tcPr>
            <w:tcW w:w="1438" w:type="dxa"/>
            <w:vMerge/>
          </w:tcPr>
          <w:p w14:paraId="670606F8" w14:textId="77777777" w:rsidR="008539A9" w:rsidRPr="007837AA" w:rsidRDefault="008539A9" w:rsidP="000E3285">
            <w:pPr>
              <w:rPr>
                <w:szCs w:val="22"/>
              </w:rPr>
            </w:pPr>
          </w:p>
        </w:tc>
        <w:tc>
          <w:tcPr>
            <w:tcW w:w="522" w:type="dxa"/>
          </w:tcPr>
          <w:p w14:paraId="6D464EB4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Fr</w:t>
            </w:r>
          </w:p>
        </w:tc>
        <w:tc>
          <w:tcPr>
            <w:tcW w:w="6854" w:type="dxa"/>
            <w:gridSpan w:val="2"/>
            <w:vMerge/>
          </w:tcPr>
          <w:p w14:paraId="3D463DD6" w14:textId="77777777" w:rsidR="008539A9" w:rsidRPr="007837AA" w:rsidRDefault="008539A9" w:rsidP="000E3285">
            <w:pPr>
              <w:rPr>
                <w:szCs w:val="22"/>
              </w:rPr>
            </w:pPr>
          </w:p>
        </w:tc>
      </w:tr>
      <w:tr w:rsidR="008539A9" w14:paraId="2FEB068F" w14:textId="77777777" w:rsidTr="000E3285">
        <w:tc>
          <w:tcPr>
            <w:tcW w:w="1438" w:type="dxa"/>
          </w:tcPr>
          <w:p w14:paraId="1E09FAE0" w14:textId="77777777" w:rsidR="008539A9" w:rsidRPr="008C61CE" w:rsidRDefault="008539A9" w:rsidP="000E3285">
            <w:pPr>
              <w:rPr>
                <w:szCs w:val="22"/>
              </w:rPr>
            </w:pPr>
            <w:r w:rsidRPr="008C61CE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  <w:r w:rsidRPr="008C61CE">
              <w:rPr>
                <w:szCs w:val="22"/>
              </w:rPr>
              <w:t>Juni 20</w:t>
            </w:r>
          </w:p>
        </w:tc>
        <w:tc>
          <w:tcPr>
            <w:tcW w:w="522" w:type="dxa"/>
          </w:tcPr>
          <w:p w14:paraId="7FEA1D4A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Mo</w:t>
            </w:r>
          </w:p>
        </w:tc>
        <w:tc>
          <w:tcPr>
            <w:tcW w:w="6854" w:type="dxa"/>
            <w:gridSpan w:val="2"/>
          </w:tcPr>
          <w:p w14:paraId="5372AFBF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Kein Unterricht</w:t>
            </w:r>
          </w:p>
          <w:p w14:paraId="71CD02A2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Pfingsten</w:t>
            </w:r>
          </w:p>
          <w:p w14:paraId="60EAEF4B" w14:textId="77777777" w:rsidR="008539A9" w:rsidRPr="008C61CE" w:rsidRDefault="008539A9" w:rsidP="000E3285">
            <w:pPr>
              <w:rPr>
                <w:szCs w:val="22"/>
              </w:rPr>
            </w:pPr>
          </w:p>
        </w:tc>
      </w:tr>
      <w:tr w:rsidR="008539A9" w14:paraId="1030FF3E" w14:textId="77777777" w:rsidTr="000E3285">
        <w:tc>
          <w:tcPr>
            <w:tcW w:w="1438" w:type="dxa"/>
          </w:tcPr>
          <w:p w14:paraId="66676E85" w14:textId="77777777" w:rsidR="008539A9" w:rsidRPr="007837AA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16. Juni 20</w:t>
            </w:r>
          </w:p>
        </w:tc>
        <w:tc>
          <w:tcPr>
            <w:tcW w:w="522" w:type="dxa"/>
          </w:tcPr>
          <w:p w14:paraId="2907C49A" w14:textId="77777777" w:rsidR="008539A9" w:rsidRPr="00A22471" w:rsidRDefault="008539A9" w:rsidP="000E3285">
            <w:pPr>
              <w:tabs>
                <w:tab w:val="left" w:pos="3079"/>
              </w:tabs>
              <w:rPr>
                <w:szCs w:val="22"/>
              </w:rPr>
            </w:pPr>
            <w:r>
              <w:rPr>
                <w:szCs w:val="22"/>
              </w:rPr>
              <w:t>Di</w:t>
            </w:r>
          </w:p>
        </w:tc>
        <w:tc>
          <w:tcPr>
            <w:tcW w:w="6854" w:type="dxa"/>
            <w:gridSpan w:val="2"/>
          </w:tcPr>
          <w:p w14:paraId="2A0E0B15" w14:textId="77777777" w:rsidR="008539A9" w:rsidRDefault="008539A9" w:rsidP="000E3285">
            <w:pPr>
              <w:tabs>
                <w:tab w:val="left" w:pos="307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Besuchsnachmittag: </w:t>
            </w:r>
            <w:r>
              <w:rPr>
                <w:szCs w:val="22"/>
              </w:rPr>
              <w:t>13.30 – 15.05 Uhr</w:t>
            </w:r>
          </w:p>
          <w:p w14:paraId="77CBF4E0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 xml:space="preserve">für zukünftige Kindergarten-Kinder </w:t>
            </w:r>
          </w:p>
          <w:p w14:paraId="667E23D1" w14:textId="77777777" w:rsidR="008539A9" w:rsidRPr="008C61CE" w:rsidRDefault="008539A9" w:rsidP="000E3285">
            <w:pPr>
              <w:rPr>
                <w:szCs w:val="22"/>
              </w:rPr>
            </w:pPr>
          </w:p>
        </w:tc>
      </w:tr>
      <w:tr w:rsidR="008539A9" w14:paraId="2B79A83B" w14:textId="77777777" w:rsidTr="000E3285">
        <w:tc>
          <w:tcPr>
            <w:tcW w:w="1438" w:type="dxa"/>
          </w:tcPr>
          <w:p w14:paraId="42BC99BB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17. Juni 20</w:t>
            </w:r>
          </w:p>
        </w:tc>
        <w:tc>
          <w:tcPr>
            <w:tcW w:w="522" w:type="dxa"/>
          </w:tcPr>
          <w:p w14:paraId="58627B37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Mi</w:t>
            </w:r>
          </w:p>
        </w:tc>
        <w:tc>
          <w:tcPr>
            <w:tcW w:w="6854" w:type="dxa"/>
            <w:gridSpan w:val="2"/>
          </w:tcPr>
          <w:p w14:paraId="551DD67B" w14:textId="77777777" w:rsidR="008539A9" w:rsidRPr="008C7D3E" w:rsidRDefault="008539A9" w:rsidP="000E3285">
            <w:pPr>
              <w:rPr>
                <w:szCs w:val="22"/>
              </w:rPr>
            </w:pPr>
            <w:r w:rsidRPr="00ED02BB">
              <w:rPr>
                <w:b/>
                <w:szCs w:val="22"/>
              </w:rPr>
              <w:t>Besuchsmorgen</w:t>
            </w:r>
            <w:r>
              <w:rPr>
                <w:b/>
                <w:szCs w:val="22"/>
              </w:rPr>
              <w:t xml:space="preserve">: </w:t>
            </w:r>
            <w:r>
              <w:rPr>
                <w:szCs w:val="22"/>
              </w:rPr>
              <w:t>8.20 – 9.55 Uhr</w:t>
            </w:r>
          </w:p>
          <w:p w14:paraId="74B9FCEE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In der zukünftigen Klasse, bei der zukünftigen Lehrperson</w:t>
            </w:r>
          </w:p>
          <w:p w14:paraId="1E2924E8" w14:textId="77777777" w:rsidR="008539A9" w:rsidRPr="00ED02BB" w:rsidRDefault="008539A9" w:rsidP="000E3285">
            <w:pPr>
              <w:rPr>
                <w:szCs w:val="22"/>
              </w:rPr>
            </w:pPr>
          </w:p>
        </w:tc>
      </w:tr>
      <w:tr w:rsidR="008539A9" w14:paraId="057569D2" w14:textId="77777777" w:rsidTr="000E3285">
        <w:tc>
          <w:tcPr>
            <w:tcW w:w="1438" w:type="dxa"/>
          </w:tcPr>
          <w:p w14:paraId="7537B200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29. Juni 20</w:t>
            </w:r>
          </w:p>
        </w:tc>
        <w:tc>
          <w:tcPr>
            <w:tcW w:w="522" w:type="dxa"/>
          </w:tcPr>
          <w:p w14:paraId="74B4B0A5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Mo</w:t>
            </w:r>
          </w:p>
        </w:tc>
        <w:tc>
          <w:tcPr>
            <w:tcW w:w="6854" w:type="dxa"/>
            <w:gridSpan w:val="2"/>
          </w:tcPr>
          <w:p w14:paraId="52E99384" w14:textId="77777777" w:rsidR="008539A9" w:rsidRDefault="008539A9" w:rsidP="000E3285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Solätte</w:t>
            </w:r>
            <w:proofErr w:type="spellEnd"/>
          </w:p>
          <w:p w14:paraId="65CD063E" w14:textId="77777777" w:rsidR="008539A9" w:rsidRDefault="008539A9" w:rsidP="000E3285">
            <w:pPr>
              <w:rPr>
                <w:b/>
                <w:szCs w:val="22"/>
              </w:rPr>
            </w:pPr>
          </w:p>
        </w:tc>
      </w:tr>
      <w:tr w:rsidR="008539A9" w14:paraId="69E393AC" w14:textId="77777777" w:rsidTr="000E3285">
        <w:tc>
          <w:tcPr>
            <w:tcW w:w="1438" w:type="dxa"/>
          </w:tcPr>
          <w:p w14:paraId="046942FB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30. Juni 20</w:t>
            </w:r>
          </w:p>
        </w:tc>
        <w:tc>
          <w:tcPr>
            <w:tcW w:w="522" w:type="dxa"/>
          </w:tcPr>
          <w:p w14:paraId="553B58AC" w14:textId="77777777" w:rsidR="008539A9" w:rsidRPr="00A22471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Di</w:t>
            </w:r>
          </w:p>
        </w:tc>
        <w:tc>
          <w:tcPr>
            <w:tcW w:w="6854" w:type="dxa"/>
            <w:gridSpan w:val="2"/>
          </w:tcPr>
          <w:p w14:paraId="60C58EE1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Kein Unterricht</w:t>
            </w:r>
          </w:p>
          <w:p w14:paraId="16074A1F" w14:textId="77777777" w:rsidR="008539A9" w:rsidRDefault="008539A9" w:rsidP="000E328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Solättedienstag</w:t>
            </w:r>
            <w:proofErr w:type="spellEnd"/>
          </w:p>
          <w:p w14:paraId="30B34ED2" w14:textId="77777777" w:rsidR="008539A9" w:rsidRPr="00ED02BB" w:rsidRDefault="008539A9" w:rsidP="000E3285">
            <w:pPr>
              <w:rPr>
                <w:szCs w:val="22"/>
              </w:rPr>
            </w:pPr>
          </w:p>
        </w:tc>
      </w:tr>
      <w:tr w:rsidR="008539A9" w14:paraId="06F77E1A" w14:textId="77777777" w:rsidTr="000E3285">
        <w:tc>
          <w:tcPr>
            <w:tcW w:w="1438" w:type="dxa"/>
          </w:tcPr>
          <w:p w14:paraId="5AA50EF7" w14:textId="77777777" w:rsidR="008539A9" w:rsidRDefault="008539A9" w:rsidP="000E3285">
            <w:pPr>
              <w:rPr>
                <w:szCs w:val="22"/>
              </w:rPr>
            </w:pPr>
            <w:r>
              <w:rPr>
                <w:szCs w:val="22"/>
              </w:rPr>
              <w:t>3. Juli 20</w:t>
            </w:r>
          </w:p>
        </w:tc>
        <w:tc>
          <w:tcPr>
            <w:tcW w:w="522" w:type="dxa"/>
          </w:tcPr>
          <w:p w14:paraId="093BFFA3" w14:textId="77777777" w:rsidR="008539A9" w:rsidRPr="00A22471" w:rsidRDefault="008539A9" w:rsidP="000E3285">
            <w:pPr>
              <w:rPr>
                <w:szCs w:val="22"/>
              </w:rPr>
            </w:pPr>
          </w:p>
        </w:tc>
        <w:tc>
          <w:tcPr>
            <w:tcW w:w="6854" w:type="dxa"/>
            <w:gridSpan w:val="2"/>
          </w:tcPr>
          <w:p w14:paraId="5DCAC4E3" w14:textId="77777777" w:rsidR="008539A9" w:rsidRDefault="008539A9" w:rsidP="000E3285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Letzter Schultag: </w:t>
            </w:r>
            <w:r>
              <w:rPr>
                <w:szCs w:val="22"/>
              </w:rPr>
              <w:t>Unterrichtsschluss um 11.30 Uhr</w:t>
            </w:r>
          </w:p>
          <w:p w14:paraId="46F02CE7" w14:textId="77777777" w:rsidR="008539A9" w:rsidRPr="001E013A" w:rsidRDefault="008539A9" w:rsidP="000E3285">
            <w:pPr>
              <w:rPr>
                <w:szCs w:val="22"/>
              </w:rPr>
            </w:pPr>
          </w:p>
        </w:tc>
      </w:tr>
      <w:tr w:rsidR="008539A9" w14:paraId="137B4A60" w14:textId="77777777" w:rsidTr="000E3285">
        <w:tc>
          <w:tcPr>
            <w:tcW w:w="5246" w:type="dxa"/>
            <w:gridSpan w:val="3"/>
            <w:shd w:val="clear" w:color="auto" w:fill="D9D9D9" w:themeFill="background1" w:themeFillShade="D9"/>
          </w:tcPr>
          <w:p w14:paraId="5FAD594D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 4. Juli – So 9. August 20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1847BF1C" w14:textId="77777777" w:rsidR="008539A9" w:rsidRDefault="008539A9" w:rsidP="000E32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Sommerferien</w:t>
            </w:r>
          </w:p>
        </w:tc>
      </w:tr>
    </w:tbl>
    <w:p w14:paraId="7BE0F700" w14:textId="77777777" w:rsidR="003A7F7D" w:rsidRDefault="003A7F7D" w:rsidP="003A7F7D"/>
    <w:p w14:paraId="0070A8B3" w14:textId="77777777" w:rsidR="00ED2902" w:rsidRPr="003A7F7D" w:rsidRDefault="00ED2902" w:rsidP="003A7F7D"/>
    <w:sectPr w:rsidR="00ED2902" w:rsidRPr="003A7F7D" w:rsidSect="00613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4" w:right="964" w:bottom="1418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EBA0" w14:textId="77777777" w:rsidR="004F1B48" w:rsidRPr="000164D0" w:rsidRDefault="004F1B48">
      <w:r w:rsidRPr="000164D0">
        <w:separator/>
      </w:r>
    </w:p>
  </w:endnote>
  <w:endnote w:type="continuationSeparator" w:id="0">
    <w:p w14:paraId="23CBAC86" w14:textId="77777777" w:rsidR="004F1B48" w:rsidRPr="000164D0" w:rsidRDefault="004F1B48">
      <w:r w:rsidRPr="000164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C758" w14:textId="77777777" w:rsidR="006075A6" w:rsidRDefault="006075A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3B02" w14:textId="77777777" w:rsidR="008C019B" w:rsidRPr="000164D0" w:rsidRDefault="00A22EEA" w:rsidP="00A22EEA">
    <w:pPr>
      <w:pStyle w:val="Fuzeile"/>
      <w:tabs>
        <w:tab w:val="clear" w:pos="4320"/>
        <w:tab w:val="clear" w:pos="8640"/>
        <w:tab w:val="center" w:pos="4536"/>
      </w:tabs>
      <w:ind w:right="907"/>
      <w:rPr>
        <w:sz w:val="16"/>
        <w:szCs w:val="16"/>
      </w:rPr>
    </w:pPr>
    <w:r w:rsidRPr="000164D0">
      <w:rPr>
        <w:sz w:val="16"/>
        <w:szCs w:val="16"/>
      </w:rPr>
      <w:tab/>
      <w:t xml:space="preserve">Seite </w:t>
    </w:r>
    <w:r w:rsidRPr="000164D0">
      <w:rPr>
        <w:rStyle w:val="Seitenzahl"/>
        <w:sz w:val="16"/>
        <w:szCs w:val="16"/>
      </w:rPr>
      <w:fldChar w:fldCharType="begin"/>
    </w:r>
    <w:r w:rsidRPr="000164D0">
      <w:rPr>
        <w:rStyle w:val="Seitenzahl"/>
        <w:sz w:val="16"/>
        <w:szCs w:val="16"/>
      </w:rPr>
      <w:instrText xml:space="preserve"> PAGE </w:instrText>
    </w:r>
    <w:r w:rsidRPr="000164D0">
      <w:rPr>
        <w:rStyle w:val="Seitenzahl"/>
        <w:sz w:val="16"/>
        <w:szCs w:val="16"/>
      </w:rPr>
      <w:fldChar w:fldCharType="separate"/>
    </w:r>
    <w:r w:rsidR="00BC6C17">
      <w:rPr>
        <w:rStyle w:val="Seitenzahl"/>
        <w:noProof/>
        <w:sz w:val="16"/>
        <w:szCs w:val="16"/>
      </w:rPr>
      <w:t>2</w:t>
    </w:r>
    <w:r w:rsidRPr="000164D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9A03" w14:textId="77777777" w:rsidR="00EB2840" w:rsidRPr="000164D0" w:rsidRDefault="00613646" w:rsidP="00EB2840">
    <w:pPr>
      <w:spacing w:after="40"/>
      <w:rPr>
        <w:rFonts w:cs="Arial"/>
        <w:kern w:val="0"/>
        <w:sz w:val="16"/>
        <w:szCs w:val="16"/>
        <w:lang w:eastAsia="de-CH"/>
      </w:rPr>
    </w:pPr>
    <w:r w:rsidRPr="000164D0">
      <w:rPr>
        <w:rFonts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0800" behindDoc="1" locked="1" layoutInCell="1" allowOverlap="1" wp14:anchorId="11F71B46" wp14:editId="4FDDFF28">
          <wp:simplePos x="0" y="0"/>
          <wp:positionH relativeFrom="page">
            <wp:posOffset>6170295</wp:posOffset>
          </wp:positionH>
          <wp:positionV relativeFrom="page">
            <wp:posOffset>9914890</wp:posOffset>
          </wp:positionV>
          <wp:extent cx="957580" cy="445770"/>
          <wp:effectExtent l="0" t="0" r="0" b="0"/>
          <wp:wrapNone/>
          <wp:docPr id="4" name="023b788f-199b-4886-bfd0-ffa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AB5A" w14:textId="77777777" w:rsidR="004F1B48" w:rsidRPr="000164D0" w:rsidRDefault="004F1B48">
      <w:r w:rsidRPr="000164D0">
        <w:separator/>
      </w:r>
    </w:p>
  </w:footnote>
  <w:footnote w:type="continuationSeparator" w:id="0">
    <w:p w14:paraId="612B1CC4" w14:textId="77777777" w:rsidR="004F1B48" w:rsidRPr="000164D0" w:rsidRDefault="004F1B48">
      <w:r w:rsidRPr="000164D0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B46A" w14:textId="77777777" w:rsidR="006075A6" w:rsidRDefault="006075A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70EE" w14:textId="77777777" w:rsidR="006075A6" w:rsidRDefault="006075A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63AA" w14:textId="77777777" w:rsidR="0082658B" w:rsidRPr="000164D0" w:rsidRDefault="00613646">
    <w:pPr>
      <w:pStyle w:val="Kopfzeile"/>
    </w:pPr>
    <w:r w:rsidRPr="000164D0">
      <w:rPr>
        <w:rFonts w:cs="Arial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5AAE146" wp14:editId="7791037B">
              <wp:simplePos x="0" y="0"/>
              <wp:positionH relativeFrom="column">
                <wp:posOffset>1695323</wp:posOffset>
              </wp:positionH>
              <wp:positionV relativeFrom="paragraph">
                <wp:posOffset>243460</wp:posOffset>
              </wp:positionV>
              <wp:extent cx="4229100" cy="64008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7A40" w14:textId="77777777" w:rsidR="00613646" w:rsidRPr="00A47529" w:rsidRDefault="00C32188" w:rsidP="006075A6">
                          <w:pPr>
                            <w:tabs>
                              <w:tab w:val="left" w:pos="624"/>
                              <w:tab w:val="left" w:pos="3119"/>
                              <w:tab w:val="left" w:pos="4253"/>
                              <w:tab w:val="right" w:pos="6120"/>
                            </w:tabs>
                            <w:spacing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 xml:space="preserve">Primarschule </w:t>
                          </w:r>
                          <w:r w:rsidR="000164D0">
                            <w:rPr>
                              <w:rFonts w:cs="Arial"/>
                              <w:b/>
                              <w:szCs w:val="20"/>
                            </w:rPr>
                            <w:t>Schlossmatt</w:t>
                          </w:r>
                          <w:r w:rsidR="00613646" w:rsidRPr="00166481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Schulleitung 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Grossen-Gasser Annebeth</w:t>
                          </w:r>
                        </w:p>
                        <w:p w14:paraId="18689F20" w14:textId="77777777" w:rsidR="00613646" w:rsidRPr="00166481" w:rsidRDefault="000164D0" w:rsidP="006075A6">
                          <w:pPr>
                            <w:tabs>
                              <w:tab w:val="left" w:pos="624"/>
                              <w:tab w:val="left" w:pos="3119"/>
                              <w:tab w:val="left" w:pos="4253"/>
                              <w:tab w:val="right" w:pos="6120"/>
                            </w:tabs>
                            <w:spacing w:after="40"/>
                            <w:ind w:right="79"/>
                            <w:rPr>
                              <w:rFonts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Grunerstrasse 7</w:t>
                          </w:r>
                          <w:r w:rsidR="00C32188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>Telefon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034 422 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>13 53</w:t>
                          </w:r>
                        </w:p>
                        <w:p w14:paraId="00AD591C" w14:textId="77777777" w:rsidR="00613646" w:rsidRPr="00A47529" w:rsidRDefault="00C32188" w:rsidP="006075A6">
                          <w:pPr>
                            <w:tabs>
                              <w:tab w:val="left" w:pos="624"/>
                              <w:tab w:val="left" w:pos="3119"/>
                              <w:tab w:val="left" w:pos="4253"/>
                              <w:tab w:val="right" w:pos="6120"/>
                            </w:tabs>
                            <w:spacing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3400 Burgdorf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>Internet</w:t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www.</w:t>
                          </w:r>
                          <w:r w:rsidR="00613646">
                            <w:rPr>
                              <w:rFonts w:cs="Arial"/>
                              <w:sz w:val="16"/>
                              <w:szCs w:val="16"/>
                            </w:rPr>
                            <w:t>schuleburgdorf</w:t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>.ch</w:t>
                          </w:r>
                        </w:p>
                        <w:p w14:paraId="1540296B" w14:textId="77777777" w:rsidR="00613646" w:rsidRPr="00A47529" w:rsidRDefault="00613646" w:rsidP="00613646">
                          <w:pPr>
                            <w:tabs>
                              <w:tab w:val="left" w:pos="2520"/>
                            </w:tabs>
                            <w:spacing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5981A1B9" w14:textId="77777777" w:rsidR="00613646" w:rsidRPr="00166481" w:rsidRDefault="00613646" w:rsidP="0061364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8D5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33.5pt;margin-top:19.15pt;width:333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" stroked="f">
              <v:textbox>
                <w:txbxContent>
                  <w:p w:rsidR="00613646" w:rsidRPr="00A47529" w:rsidRDefault="00C32188" w:rsidP="006075A6">
                    <w:pPr>
                      <w:tabs>
                        <w:tab w:val="left" w:pos="624"/>
                        <w:tab w:val="left" w:pos="3119"/>
                        <w:tab w:val="left" w:pos="4253"/>
                        <w:tab w:val="right" w:pos="6120"/>
                      </w:tabs>
                      <w:spacing w:after="4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 xml:space="preserve">Primarschule </w:t>
                    </w:r>
                    <w:r w:rsidR="000164D0">
                      <w:rPr>
                        <w:rFonts w:cs="Arial"/>
                        <w:b/>
                        <w:szCs w:val="20"/>
                      </w:rPr>
                      <w:t>Schlossmatt</w:t>
                    </w:r>
                    <w:r w:rsidR="00613646" w:rsidRPr="00166481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 xml:space="preserve">Schulleitung 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ab/>
                      <w:t>Grossen-Gasser Annebeth</w:t>
                    </w:r>
                  </w:p>
                  <w:p w:rsidR="00613646" w:rsidRPr="00166481" w:rsidRDefault="000164D0" w:rsidP="006075A6">
                    <w:pPr>
                      <w:tabs>
                        <w:tab w:val="left" w:pos="624"/>
                        <w:tab w:val="left" w:pos="3119"/>
                        <w:tab w:val="left" w:pos="4253"/>
                        <w:tab w:val="right" w:pos="6120"/>
                      </w:tabs>
                      <w:spacing w:after="40"/>
                      <w:ind w:right="79"/>
                      <w:rPr>
                        <w:rFonts w:cs="Arial"/>
                        <w:sz w:val="16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Grunerstrasse 7</w:t>
                    </w:r>
                    <w:r w:rsidR="00C32188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>Telefon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034 422 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>13 53</w:t>
                    </w:r>
                  </w:p>
                  <w:p w:rsidR="00613646" w:rsidRPr="00A47529" w:rsidRDefault="00C32188" w:rsidP="006075A6">
                    <w:pPr>
                      <w:tabs>
                        <w:tab w:val="left" w:pos="624"/>
                        <w:tab w:val="left" w:pos="3119"/>
                        <w:tab w:val="left" w:pos="4253"/>
                        <w:tab w:val="right" w:pos="6120"/>
                      </w:tabs>
                      <w:spacing w:after="4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3400 Burgdorf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>Internet</w:t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ab/>
                      <w:t>www.</w:t>
                    </w:r>
                    <w:r w:rsidR="00613646">
                      <w:rPr>
                        <w:rFonts w:cs="Arial"/>
                        <w:sz w:val="16"/>
                        <w:szCs w:val="16"/>
                      </w:rPr>
                      <w:t>schuleburgdorf</w:t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>.ch</w:t>
                    </w:r>
                  </w:p>
                  <w:p w:rsidR="00613646" w:rsidRPr="00A47529" w:rsidRDefault="00613646" w:rsidP="00613646">
                    <w:pPr>
                      <w:tabs>
                        <w:tab w:val="left" w:pos="2520"/>
                      </w:tabs>
                      <w:spacing w:after="4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613646" w:rsidRPr="00166481" w:rsidRDefault="00613646" w:rsidP="0061364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164D0">
      <w:rPr>
        <w:noProof/>
        <w:lang w:val="de-DE" w:eastAsia="de-DE"/>
      </w:rPr>
      <w:drawing>
        <wp:anchor distT="0" distB="0" distL="114300" distR="114300" simplePos="0" relativeHeight="251659776" behindDoc="1" locked="1" layoutInCell="1" allowOverlap="1" wp14:anchorId="113F89B6" wp14:editId="4D92C0B1">
          <wp:simplePos x="0" y="0"/>
          <wp:positionH relativeFrom="page">
            <wp:posOffset>431800</wp:posOffset>
          </wp:positionH>
          <wp:positionV relativeFrom="page">
            <wp:posOffset>359410</wp:posOffset>
          </wp:positionV>
          <wp:extent cx="1702435" cy="788035"/>
          <wp:effectExtent l="0" t="0" r="0" b="0"/>
          <wp:wrapNone/>
          <wp:docPr id="2" name="eaa70933-7ed2-407c-a3d5-60f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90D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E6B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0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6A0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24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63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4EA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4E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>
    <w:nsid w:val="0959537A"/>
    <w:multiLevelType w:val="hybridMultilevel"/>
    <w:tmpl w:val="4A02B76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9568A"/>
    <w:multiLevelType w:val="hybridMultilevel"/>
    <w:tmpl w:val="7C4E206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>
    <w:nsid w:val="0B8C3065"/>
    <w:multiLevelType w:val="hybridMultilevel"/>
    <w:tmpl w:val="9DA41C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8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>
    <w:nsid w:val="552410D3"/>
    <w:multiLevelType w:val="hybridMultilevel"/>
    <w:tmpl w:val="0FEC1E46"/>
    <w:lvl w:ilvl="0" w:tplc="C6A0A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C4C25"/>
    <w:multiLevelType w:val="hybridMultilevel"/>
    <w:tmpl w:val="C85CEFD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2335B9"/>
    <w:multiLevelType w:val="hybridMultilevel"/>
    <w:tmpl w:val="8D407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3"/>
  </w:num>
  <w:num w:numId="19">
    <w:abstractNumId w:val="10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Februar 2019"/>
    <w:docVar w:name="Date.Format.Long.dateValue" w:val="43516"/>
    <w:docVar w:name="DocumentDate" w:val="17. 08. 2015"/>
    <w:docVar w:name="DocumentDate.dateValue" w:val="38047"/>
    <w:docVar w:name="OawAttachedTemplate" w:val="Brief.owt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title&gt;&lt;value type=&quot;OawDocProperty&quot; name=&quot;Doc.Letter&quot;&gt;&lt;separator text=&quot;&quot;&gt;&lt;/separator&gt;&lt;format text=&quot;&quot;&gt;&lt;/format&gt;&lt;/value&gt;&lt;/title&gt;&lt;/word&gt;&lt;PDF&gt;&lt;keywords&gt;&lt;/keywords&gt;&lt;comments&gt;&lt;/comments&gt;&lt;fileName&gt;&lt;/fileNam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title&gt;&lt;value type=&quot;OawDocProperty&quot; name=&quot;Doc.Letter&quot;&gt;&lt;separator text=&quot;&quot;&gt;&lt;/separator&gt;&lt;format text=&quot;&quot;&gt;&lt;/format&gt;&lt;/value&gt;&lt;/title&gt;&lt;/PDF&gt;&lt;/default&gt;&lt;/OawBuiltInDocProps&gt;_x000d_"/>
    <w:docVar w:name="OawCreatedWithOfficeatworkVersion" w:val="4.7 (4.7.310)"/>
    <w:docVar w:name="OawCreatedWithProjectID" w:val="burgdorfch"/>
    <w:docVar w:name="OawCreatedWithProjectVersion" w:val="2"/>
    <w:docVar w:name="OawDate.Manual" w:val="&lt;document&gt;&lt;OawDateManual name=&quot;Date.Format.Long&quot;&gt;&lt;profile type=&quot;default&quot; UID=&quot;&quot; sameAsDefault=&quot;0&quot;&gt;&lt;format UID=&quot;2015081711400783109888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Bookmark name=&quot;KopieAn&quot;&gt;&lt;profile type=&quot;default&quot; UID=&quot;&quot; sameAsDefault=&quot;0&quot;&gt;&lt;/profile&gt;&lt;/OawBookmark&gt;_x000d__x0009_&lt;OawDocProperty name=&quot;Organisation.Internet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Organisation.Footer2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Dokumentbereich.IDName&quot;&gt;&lt;profile type=&quot;default&quot; UID=&quot;&quot; sameAsDefault=&quot;0&quot;&gt;&lt;documentProperty UID=&quot;2009091111512707488582&quot; dataSourceUID=&quot;prj.2009091111501680269268&quot;/&gt;&lt;type type=&quot;OawDatabase&quot;&gt;&lt;OawDatabase table=&quot;Data&quot; field=&quot;IDName&quot;/&gt;&lt;/type&gt;&lt;/profile&gt;&lt;/OawDocProperty&gt;_x000d__x0009_&lt;OawDateManual name=&quot;Date.Format.Long&quot;&gt;&lt;profile type=&quot;default&quot; UID=&quot;&quot; sameAsDefault=&quot;0&quot;&gt;&lt;format UID=&quot;2015081711400783109888&quot; type=&quot;6&quot; defaultValue=&quot;%OawCreationDate%&quot; dateFormat=&quot;Date.Format.Long&quot;/&gt;&lt;/profile&gt;&lt;/OawDateManual&gt;_x000d__x0009_&lt;OawDocProperty name=&quot;Organisation.Telefon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Direktion&quot;/&gt;&lt;/type&gt;&lt;/profile&gt;&lt;/OawDocProperty&gt;_x000d__x0009_&lt;OawDocProperty name=&quot;Organisation.Footer2&quot;&gt;&lt;profile type=&quot;default&quot; UID=&quot;&quot; sameAsDefault=&quot;0&quot;&gt;&lt;/profile&gt;&lt;/OawDocProperty&gt;_x000d__x0009_&lt;OawDocProperty name=&quot;Organisation.Footer2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FunctionSignatur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/profile&gt;&lt;/source&gt;"/>
    <w:docVar w:name="OawDocProp.2002122011014149059130932" w:val="&lt;source&gt;&lt;Fields List=&quot;City|Footer1|Footer2|Footer3|Footer4|Fax|Organisation|Address1|Address2|Address3|Address4|Address5|Address6|Department|Email|Internet|Direktion|TelefonDirektion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Email&quot; field=&quot;Email&quot;/&gt;&lt;OawDocProperty name=&quot;Organisation.Internet&quot; field=&quot;Internet&quot;/&gt;&lt;OawDocProperty name=&quot;Organisation.Direktion&quot; field=&quot;Direktion&quot;/&gt;&lt;OawDocProperty name=&quot;Organisation.TelefonDirektion&quot; field=&quot;TelefonDire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.2009091111512707488582" w:val="&lt;source&gt;&lt;Fields List=&quot;IDName&quot;/&gt;&lt;profile type=&quot;default&quot; UID=&quot;&quot; sameAsDefault=&quot;0&quot;&gt;&lt;OawDocProperty name=&quot;Dokumentbereich.IDName&quot; field=&quot;IDName&quot;/&gt;&lt;/profile&gt;&lt;/source&gt;"/>
    <w:docVar w:name="OawDocPropSource" w:val="&lt;DocProps&gt;&lt;DocProp UID=&quot;2003080714212273705547&quot; EntryUID=&quot;2019022009472857030158&quot;&gt;&lt;Field Name=&quot;UID&quot; Value=&quot;2019022009472857030158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IntroductionImported&quot; Value=&quot;&quot;/&gt;&lt;Field Name=&quot;CompleteAddressImported&quot; Value=&quot;&quot;/&gt;&lt;/DocProp&gt;&lt;DocProp UID=&quot;2002122011014149059130932&quot; EntryUID=&quot;2015111117315246202498&quot;&gt;&lt;Field Name=&quot;UID&quot; Value=&quot;2015111117315246202498&quot;/&gt;&lt;Field Name=&quot;IDName&quot; Value=&quot;Bildungsdirektion, Schulzentrum Pestalozzi-Gotthelf, Oberstufe&quot;/&gt;&lt;Field Name=&quot;Organisation&quot; Value=&quot;Stadtverwaltung Burgdorf&quot;/&gt;&lt;Field Name=&quot;Department&quot; Value=&quot;Schulzentrum Pestalozzi-Gotthelf, Oberstufe&quot;/&gt;&lt;Field Name=&quot;Address1&quot; Value=&quot;Sägegasse 15&quot;/&gt;&lt;Field Name=&quot;Address2&quot; Value=&quot;3400 Burgdorf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Direktion&quot; Value=&quot;034 420 38 88&quot;/&gt;&lt;Field Name=&quot;Fax&quot; Value=&quot;&quot;/&gt;&lt;Field Name=&quot;Email&quot; Value=&quot;sl.pestalozzi@burgdorf.ch&quot;/&gt;&lt;Field Name=&quot;Internet&quot; Value=&quot;www.schuleburgdorf.ch&quot;/&gt;&lt;Field Name=&quot;City&quot; Value=&quot;Burgdorf&quot;/&gt;&lt;Field Name=&quot;Direktion&quot; Value=&quot;Bildungsdirektion&quot;/&gt;&lt;Field Name=&quot;Footer2&quot; Value=&quot;Schulzentrum Pestalozzi-Gotthelf, Oberstufe&quot;/&gt;&lt;Field Name=&quot;TelefonAbteilung&quot; Value=&quot;034 420 38 88&quot;/&gt;&lt;Field Name=&quot;WdA4LogoColorPortrait&quot; Value=&quot;%Logos%\Logo_Stadt.473.219.jpg&quot;/&gt;&lt;Field Name=&quot;WdA4LogoEmmental&quot; Value=&quot;%Logos%\emmental_logo_sw.266.124.jpg&quot;/&gt;&lt;Field Name=&quot;Data_UID&quot; Value=&quot;20151111173152462024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urgdorfch"/>
    <w:docVar w:name="OawRecipients" w:val="&lt;Recipients&gt;&lt;Recipient&gt;&lt;UID&gt;2019022009472857030158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IntroductionImported&gt;&lt;/IntroductionImported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Brief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Beilagen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1.2&lt;/HorizontalPosition&gt;_x000d__x000a_          &lt;VerticalPosition Relative=&quot;Page&quot; Alignment=&quot;Top&quot; Unit=&quot;cm&quot;&gt;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023b788f-199b-4886-bfd0-ffaa&quot; IdName=&quot;Logo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Emmental&amp;quot;)]]&quot; /&gt;_x000d__x000a_          &lt;HorizontalPosition Relative=&quot;Page&quot; Alignment=&quot;Right&quot; Unit=&quot;cm&quot;&gt;1.2&lt;/HorizontalPosition&gt;_x000d__x000a_          &lt;VerticalPosition Relative=&quot;Page&quot; Alignment=&quot;Bottom&quot; Unit=&quot;cm&quot;&gt;0.92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0.3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613646"/>
    <w:rsid w:val="00000855"/>
    <w:rsid w:val="00002435"/>
    <w:rsid w:val="00002702"/>
    <w:rsid w:val="00003F1F"/>
    <w:rsid w:val="00004286"/>
    <w:rsid w:val="00005F1D"/>
    <w:rsid w:val="00006A3B"/>
    <w:rsid w:val="00007870"/>
    <w:rsid w:val="0001132C"/>
    <w:rsid w:val="0001255E"/>
    <w:rsid w:val="00013626"/>
    <w:rsid w:val="00013ABC"/>
    <w:rsid w:val="00014137"/>
    <w:rsid w:val="0001489C"/>
    <w:rsid w:val="000164D0"/>
    <w:rsid w:val="00021980"/>
    <w:rsid w:val="000240D2"/>
    <w:rsid w:val="00027005"/>
    <w:rsid w:val="00030401"/>
    <w:rsid w:val="00030FDA"/>
    <w:rsid w:val="0003770C"/>
    <w:rsid w:val="00041D5F"/>
    <w:rsid w:val="000423D6"/>
    <w:rsid w:val="00042945"/>
    <w:rsid w:val="00042F27"/>
    <w:rsid w:val="00045FCB"/>
    <w:rsid w:val="00050A2F"/>
    <w:rsid w:val="00063085"/>
    <w:rsid w:val="0006341F"/>
    <w:rsid w:val="00064020"/>
    <w:rsid w:val="000643FF"/>
    <w:rsid w:val="00064417"/>
    <w:rsid w:val="00065614"/>
    <w:rsid w:val="00065763"/>
    <w:rsid w:val="000724DA"/>
    <w:rsid w:val="00073787"/>
    <w:rsid w:val="00073D2C"/>
    <w:rsid w:val="00074796"/>
    <w:rsid w:val="00075B1A"/>
    <w:rsid w:val="00077C2C"/>
    <w:rsid w:val="00081645"/>
    <w:rsid w:val="00086BA1"/>
    <w:rsid w:val="00093F03"/>
    <w:rsid w:val="0009467A"/>
    <w:rsid w:val="000953BA"/>
    <w:rsid w:val="000A4188"/>
    <w:rsid w:val="000A43AE"/>
    <w:rsid w:val="000A5C49"/>
    <w:rsid w:val="000A5E20"/>
    <w:rsid w:val="000A7BAE"/>
    <w:rsid w:val="000B0D93"/>
    <w:rsid w:val="000B0F21"/>
    <w:rsid w:val="000C0254"/>
    <w:rsid w:val="000D742D"/>
    <w:rsid w:val="000D7814"/>
    <w:rsid w:val="000E1E2C"/>
    <w:rsid w:val="000E21DB"/>
    <w:rsid w:val="000E37F6"/>
    <w:rsid w:val="000E7691"/>
    <w:rsid w:val="000F098D"/>
    <w:rsid w:val="000F140A"/>
    <w:rsid w:val="000F349A"/>
    <w:rsid w:val="000F61E5"/>
    <w:rsid w:val="000F7EAD"/>
    <w:rsid w:val="00105C05"/>
    <w:rsid w:val="00105EC2"/>
    <w:rsid w:val="00106FEF"/>
    <w:rsid w:val="00107805"/>
    <w:rsid w:val="00113B1E"/>
    <w:rsid w:val="00115491"/>
    <w:rsid w:val="00117771"/>
    <w:rsid w:val="00121F84"/>
    <w:rsid w:val="00123B4A"/>
    <w:rsid w:val="001240FF"/>
    <w:rsid w:val="00127A36"/>
    <w:rsid w:val="001300EF"/>
    <w:rsid w:val="00130E4B"/>
    <w:rsid w:val="00131A53"/>
    <w:rsid w:val="001324D4"/>
    <w:rsid w:val="001333BD"/>
    <w:rsid w:val="001401BE"/>
    <w:rsid w:val="00141A50"/>
    <w:rsid w:val="00142B7A"/>
    <w:rsid w:val="001440A3"/>
    <w:rsid w:val="001473CD"/>
    <w:rsid w:val="001502AA"/>
    <w:rsid w:val="0015559E"/>
    <w:rsid w:val="0015584C"/>
    <w:rsid w:val="00160552"/>
    <w:rsid w:val="001656B1"/>
    <w:rsid w:val="0016723D"/>
    <w:rsid w:val="001703D1"/>
    <w:rsid w:val="00175FEA"/>
    <w:rsid w:val="0017633E"/>
    <w:rsid w:val="0018239A"/>
    <w:rsid w:val="0018353A"/>
    <w:rsid w:val="00185711"/>
    <w:rsid w:val="00190BA5"/>
    <w:rsid w:val="001A1410"/>
    <w:rsid w:val="001A1A38"/>
    <w:rsid w:val="001A251B"/>
    <w:rsid w:val="001B1F84"/>
    <w:rsid w:val="001B22B2"/>
    <w:rsid w:val="001B2893"/>
    <w:rsid w:val="001B43D0"/>
    <w:rsid w:val="001B6147"/>
    <w:rsid w:val="001B6577"/>
    <w:rsid w:val="001B65E0"/>
    <w:rsid w:val="001C2459"/>
    <w:rsid w:val="001C572E"/>
    <w:rsid w:val="001D0B80"/>
    <w:rsid w:val="001D12B7"/>
    <w:rsid w:val="001D3E18"/>
    <w:rsid w:val="001D6466"/>
    <w:rsid w:val="001D679A"/>
    <w:rsid w:val="001E2811"/>
    <w:rsid w:val="001E3950"/>
    <w:rsid w:val="001E3D08"/>
    <w:rsid w:val="001E405C"/>
    <w:rsid w:val="001E4718"/>
    <w:rsid w:val="001E5A11"/>
    <w:rsid w:val="001E6AAB"/>
    <w:rsid w:val="001F13F2"/>
    <w:rsid w:val="001F26FB"/>
    <w:rsid w:val="001F4113"/>
    <w:rsid w:val="001F46E2"/>
    <w:rsid w:val="001F5B1D"/>
    <w:rsid w:val="001F69CB"/>
    <w:rsid w:val="001F7E8A"/>
    <w:rsid w:val="00200133"/>
    <w:rsid w:val="00201F67"/>
    <w:rsid w:val="00202343"/>
    <w:rsid w:val="00202E1E"/>
    <w:rsid w:val="00204487"/>
    <w:rsid w:val="002053FF"/>
    <w:rsid w:val="00211EE5"/>
    <w:rsid w:val="002150E0"/>
    <w:rsid w:val="00215328"/>
    <w:rsid w:val="00220E58"/>
    <w:rsid w:val="0022111B"/>
    <w:rsid w:val="00221AB6"/>
    <w:rsid w:val="00221F52"/>
    <w:rsid w:val="00226ADB"/>
    <w:rsid w:val="002305AB"/>
    <w:rsid w:val="00230B5D"/>
    <w:rsid w:val="002401C9"/>
    <w:rsid w:val="00247D21"/>
    <w:rsid w:val="00252990"/>
    <w:rsid w:val="00252E86"/>
    <w:rsid w:val="002578EE"/>
    <w:rsid w:val="00260C07"/>
    <w:rsid w:val="00261C9F"/>
    <w:rsid w:val="002745F2"/>
    <w:rsid w:val="00274A1E"/>
    <w:rsid w:val="00277EE3"/>
    <w:rsid w:val="00280E28"/>
    <w:rsid w:val="00280EF0"/>
    <w:rsid w:val="002828A8"/>
    <w:rsid w:val="002834B7"/>
    <w:rsid w:val="00283E94"/>
    <w:rsid w:val="00284207"/>
    <w:rsid w:val="00284539"/>
    <w:rsid w:val="00292FB3"/>
    <w:rsid w:val="00295658"/>
    <w:rsid w:val="00295D5E"/>
    <w:rsid w:val="002A055C"/>
    <w:rsid w:val="002A06C6"/>
    <w:rsid w:val="002A5F58"/>
    <w:rsid w:val="002A5FC7"/>
    <w:rsid w:val="002A7781"/>
    <w:rsid w:val="002B1696"/>
    <w:rsid w:val="002B4C3B"/>
    <w:rsid w:val="002C04E2"/>
    <w:rsid w:val="002C25CA"/>
    <w:rsid w:val="002C376E"/>
    <w:rsid w:val="002D010C"/>
    <w:rsid w:val="002D1474"/>
    <w:rsid w:val="002D2515"/>
    <w:rsid w:val="002D3D3B"/>
    <w:rsid w:val="002D475A"/>
    <w:rsid w:val="002E09F6"/>
    <w:rsid w:val="002E2197"/>
    <w:rsid w:val="002E3282"/>
    <w:rsid w:val="002E4504"/>
    <w:rsid w:val="002E75FE"/>
    <w:rsid w:val="002F0E91"/>
    <w:rsid w:val="002F14FF"/>
    <w:rsid w:val="002F1936"/>
    <w:rsid w:val="002F3118"/>
    <w:rsid w:val="002F3950"/>
    <w:rsid w:val="002F4FC9"/>
    <w:rsid w:val="0030112C"/>
    <w:rsid w:val="003021BE"/>
    <w:rsid w:val="00303A41"/>
    <w:rsid w:val="00310C07"/>
    <w:rsid w:val="00310DD8"/>
    <w:rsid w:val="00314D9F"/>
    <w:rsid w:val="003154BF"/>
    <w:rsid w:val="0032326A"/>
    <w:rsid w:val="003312A7"/>
    <w:rsid w:val="00331CFD"/>
    <w:rsid w:val="003323CC"/>
    <w:rsid w:val="003335E2"/>
    <w:rsid w:val="00333763"/>
    <w:rsid w:val="00335A4B"/>
    <w:rsid w:val="003407B2"/>
    <w:rsid w:val="003407F1"/>
    <w:rsid w:val="003408D4"/>
    <w:rsid w:val="00340D87"/>
    <w:rsid w:val="00340FED"/>
    <w:rsid w:val="00341CE2"/>
    <w:rsid w:val="00346D89"/>
    <w:rsid w:val="00350A70"/>
    <w:rsid w:val="003512E6"/>
    <w:rsid w:val="00354782"/>
    <w:rsid w:val="00355474"/>
    <w:rsid w:val="003566C1"/>
    <w:rsid w:val="00360191"/>
    <w:rsid w:val="003632B1"/>
    <w:rsid w:val="00363C13"/>
    <w:rsid w:val="0036779B"/>
    <w:rsid w:val="00367A74"/>
    <w:rsid w:val="0037036A"/>
    <w:rsid w:val="003746BD"/>
    <w:rsid w:val="0038060F"/>
    <w:rsid w:val="00382169"/>
    <w:rsid w:val="00383057"/>
    <w:rsid w:val="00385F59"/>
    <w:rsid w:val="00386E4D"/>
    <w:rsid w:val="0038700D"/>
    <w:rsid w:val="00390045"/>
    <w:rsid w:val="003933C6"/>
    <w:rsid w:val="003A30BD"/>
    <w:rsid w:val="003A3498"/>
    <w:rsid w:val="003A358B"/>
    <w:rsid w:val="003A4C23"/>
    <w:rsid w:val="003A567F"/>
    <w:rsid w:val="003A7F7D"/>
    <w:rsid w:val="003B195C"/>
    <w:rsid w:val="003B2E4B"/>
    <w:rsid w:val="003B7112"/>
    <w:rsid w:val="003C4C11"/>
    <w:rsid w:val="003C50E3"/>
    <w:rsid w:val="003C6DE0"/>
    <w:rsid w:val="003C77BD"/>
    <w:rsid w:val="003D20E1"/>
    <w:rsid w:val="003D3DA8"/>
    <w:rsid w:val="003D7C7A"/>
    <w:rsid w:val="003E23C9"/>
    <w:rsid w:val="003E7D27"/>
    <w:rsid w:val="003F389B"/>
    <w:rsid w:val="003F3A01"/>
    <w:rsid w:val="003F5B03"/>
    <w:rsid w:val="00401E0E"/>
    <w:rsid w:val="0040361F"/>
    <w:rsid w:val="00407296"/>
    <w:rsid w:val="00407779"/>
    <w:rsid w:val="00407BAA"/>
    <w:rsid w:val="00412760"/>
    <w:rsid w:val="0041344F"/>
    <w:rsid w:val="00427565"/>
    <w:rsid w:val="00430FC0"/>
    <w:rsid w:val="00432E49"/>
    <w:rsid w:val="00433F13"/>
    <w:rsid w:val="004341CE"/>
    <w:rsid w:val="00435E52"/>
    <w:rsid w:val="00440799"/>
    <w:rsid w:val="004417FE"/>
    <w:rsid w:val="004440BF"/>
    <w:rsid w:val="00446AFB"/>
    <w:rsid w:val="0045442C"/>
    <w:rsid w:val="004558CD"/>
    <w:rsid w:val="00455EDA"/>
    <w:rsid w:val="004609DA"/>
    <w:rsid w:val="004615F8"/>
    <w:rsid w:val="00461D90"/>
    <w:rsid w:val="00462B43"/>
    <w:rsid w:val="00463ED4"/>
    <w:rsid w:val="004651ED"/>
    <w:rsid w:val="00465651"/>
    <w:rsid w:val="004666A3"/>
    <w:rsid w:val="00466B32"/>
    <w:rsid w:val="004736DD"/>
    <w:rsid w:val="00477D20"/>
    <w:rsid w:val="004813BA"/>
    <w:rsid w:val="00484207"/>
    <w:rsid w:val="004848F0"/>
    <w:rsid w:val="004848F7"/>
    <w:rsid w:val="00492C8B"/>
    <w:rsid w:val="00494A8C"/>
    <w:rsid w:val="00496307"/>
    <w:rsid w:val="004978B8"/>
    <w:rsid w:val="004A2C0B"/>
    <w:rsid w:val="004A33B3"/>
    <w:rsid w:val="004A51F6"/>
    <w:rsid w:val="004A6ED0"/>
    <w:rsid w:val="004B0CBF"/>
    <w:rsid w:val="004B3B00"/>
    <w:rsid w:val="004B499C"/>
    <w:rsid w:val="004B59D0"/>
    <w:rsid w:val="004B5B14"/>
    <w:rsid w:val="004B66EE"/>
    <w:rsid w:val="004B74B2"/>
    <w:rsid w:val="004C0879"/>
    <w:rsid w:val="004C09BA"/>
    <w:rsid w:val="004C2790"/>
    <w:rsid w:val="004C3A07"/>
    <w:rsid w:val="004C47D6"/>
    <w:rsid w:val="004C7CC7"/>
    <w:rsid w:val="004C7FBD"/>
    <w:rsid w:val="004D07BB"/>
    <w:rsid w:val="004D6942"/>
    <w:rsid w:val="004E6FB2"/>
    <w:rsid w:val="004E75FE"/>
    <w:rsid w:val="004E790E"/>
    <w:rsid w:val="004F039D"/>
    <w:rsid w:val="004F1B48"/>
    <w:rsid w:val="004F220B"/>
    <w:rsid w:val="004F7A45"/>
    <w:rsid w:val="0050578A"/>
    <w:rsid w:val="0050722A"/>
    <w:rsid w:val="00507E34"/>
    <w:rsid w:val="00514502"/>
    <w:rsid w:val="005153BC"/>
    <w:rsid w:val="00516367"/>
    <w:rsid w:val="00516670"/>
    <w:rsid w:val="00516BC2"/>
    <w:rsid w:val="0052106F"/>
    <w:rsid w:val="00521383"/>
    <w:rsid w:val="005344BD"/>
    <w:rsid w:val="005402DF"/>
    <w:rsid w:val="00541EBD"/>
    <w:rsid w:val="00543A4E"/>
    <w:rsid w:val="00543D1B"/>
    <w:rsid w:val="00543FAC"/>
    <w:rsid w:val="00545B39"/>
    <w:rsid w:val="00560023"/>
    <w:rsid w:val="00563CDA"/>
    <w:rsid w:val="0056437C"/>
    <w:rsid w:val="005662E2"/>
    <w:rsid w:val="00571F75"/>
    <w:rsid w:val="00576980"/>
    <w:rsid w:val="00581F1A"/>
    <w:rsid w:val="00586C7E"/>
    <w:rsid w:val="00590AD0"/>
    <w:rsid w:val="005925B9"/>
    <w:rsid w:val="00596C21"/>
    <w:rsid w:val="00597E13"/>
    <w:rsid w:val="005A2906"/>
    <w:rsid w:val="005A783E"/>
    <w:rsid w:val="005B0728"/>
    <w:rsid w:val="005B1198"/>
    <w:rsid w:val="005B16C9"/>
    <w:rsid w:val="005B6279"/>
    <w:rsid w:val="005C0BEE"/>
    <w:rsid w:val="005D0378"/>
    <w:rsid w:val="005D2206"/>
    <w:rsid w:val="005D4402"/>
    <w:rsid w:val="005D46AD"/>
    <w:rsid w:val="005D4814"/>
    <w:rsid w:val="005D585B"/>
    <w:rsid w:val="005D79BC"/>
    <w:rsid w:val="005E035F"/>
    <w:rsid w:val="005E0786"/>
    <w:rsid w:val="005E5ACF"/>
    <w:rsid w:val="005E6BE2"/>
    <w:rsid w:val="005F4CB4"/>
    <w:rsid w:val="005F6FA2"/>
    <w:rsid w:val="005F7EA9"/>
    <w:rsid w:val="00604ED1"/>
    <w:rsid w:val="006075A6"/>
    <w:rsid w:val="006116C8"/>
    <w:rsid w:val="00613646"/>
    <w:rsid w:val="00622438"/>
    <w:rsid w:val="006226E0"/>
    <w:rsid w:val="006227AA"/>
    <w:rsid w:val="00627244"/>
    <w:rsid w:val="006300C1"/>
    <w:rsid w:val="006332F7"/>
    <w:rsid w:val="00634347"/>
    <w:rsid w:val="00634DE4"/>
    <w:rsid w:val="006354CB"/>
    <w:rsid w:val="006355F9"/>
    <w:rsid w:val="00635DBF"/>
    <w:rsid w:val="00636B44"/>
    <w:rsid w:val="00637360"/>
    <w:rsid w:val="006379A7"/>
    <w:rsid w:val="0064266B"/>
    <w:rsid w:val="006432AC"/>
    <w:rsid w:val="00646038"/>
    <w:rsid w:val="006470BE"/>
    <w:rsid w:val="00654217"/>
    <w:rsid w:val="00665177"/>
    <w:rsid w:val="0066729E"/>
    <w:rsid w:val="006677C2"/>
    <w:rsid w:val="00675198"/>
    <w:rsid w:val="0067575A"/>
    <w:rsid w:val="006768DB"/>
    <w:rsid w:val="00676B4A"/>
    <w:rsid w:val="00683E92"/>
    <w:rsid w:val="00685419"/>
    <w:rsid w:val="00686CCF"/>
    <w:rsid w:val="00692808"/>
    <w:rsid w:val="006937E0"/>
    <w:rsid w:val="00693B92"/>
    <w:rsid w:val="0069515D"/>
    <w:rsid w:val="006959A7"/>
    <w:rsid w:val="00696F13"/>
    <w:rsid w:val="006A2D06"/>
    <w:rsid w:val="006A30AB"/>
    <w:rsid w:val="006A409E"/>
    <w:rsid w:val="006B1081"/>
    <w:rsid w:val="006C2F0E"/>
    <w:rsid w:val="006C5BCE"/>
    <w:rsid w:val="006C603F"/>
    <w:rsid w:val="006C749B"/>
    <w:rsid w:val="006D45BF"/>
    <w:rsid w:val="006D760D"/>
    <w:rsid w:val="006E1DBE"/>
    <w:rsid w:val="006E2A81"/>
    <w:rsid w:val="006E33BF"/>
    <w:rsid w:val="006E3FD1"/>
    <w:rsid w:val="006E7519"/>
    <w:rsid w:val="006E7C15"/>
    <w:rsid w:val="006F3D82"/>
    <w:rsid w:val="006F4506"/>
    <w:rsid w:val="006F4AAB"/>
    <w:rsid w:val="006F58A8"/>
    <w:rsid w:val="006F6237"/>
    <w:rsid w:val="00700CCA"/>
    <w:rsid w:val="00704354"/>
    <w:rsid w:val="0070593F"/>
    <w:rsid w:val="00706C4F"/>
    <w:rsid w:val="0070720D"/>
    <w:rsid w:val="00707D01"/>
    <w:rsid w:val="00715B98"/>
    <w:rsid w:val="00715C11"/>
    <w:rsid w:val="00720B57"/>
    <w:rsid w:val="00725ECC"/>
    <w:rsid w:val="00730823"/>
    <w:rsid w:val="007333EF"/>
    <w:rsid w:val="00736867"/>
    <w:rsid w:val="007412BE"/>
    <w:rsid w:val="00743374"/>
    <w:rsid w:val="007434A1"/>
    <w:rsid w:val="007434BB"/>
    <w:rsid w:val="00747E24"/>
    <w:rsid w:val="0075012D"/>
    <w:rsid w:val="0075150D"/>
    <w:rsid w:val="00757A24"/>
    <w:rsid w:val="00761E0B"/>
    <w:rsid w:val="007627B4"/>
    <w:rsid w:val="00763128"/>
    <w:rsid w:val="0076353E"/>
    <w:rsid w:val="007664B1"/>
    <w:rsid w:val="007666FD"/>
    <w:rsid w:val="00772CA0"/>
    <w:rsid w:val="0077692C"/>
    <w:rsid w:val="0078125D"/>
    <w:rsid w:val="00783825"/>
    <w:rsid w:val="00785A96"/>
    <w:rsid w:val="00787B66"/>
    <w:rsid w:val="007951B9"/>
    <w:rsid w:val="007963E1"/>
    <w:rsid w:val="00797D37"/>
    <w:rsid w:val="007A6612"/>
    <w:rsid w:val="007B2519"/>
    <w:rsid w:val="007B33A7"/>
    <w:rsid w:val="007B70B3"/>
    <w:rsid w:val="007C0AA9"/>
    <w:rsid w:val="007C250B"/>
    <w:rsid w:val="007C450D"/>
    <w:rsid w:val="007C527F"/>
    <w:rsid w:val="007C687A"/>
    <w:rsid w:val="007C79B4"/>
    <w:rsid w:val="007D0F86"/>
    <w:rsid w:val="007D3F8E"/>
    <w:rsid w:val="007D66F9"/>
    <w:rsid w:val="007E3681"/>
    <w:rsid w:val="007E3897"/>
    <w:rsid w:val="007E5835"/>
    <w:rsid w:val="007E67FB"/>
    <w:rsid w:val="007E7BF3"/>
    <w:rsid w:val="007F0B74"/>
    <w:rsid w:val="007F27E4"/>
    <w:rsid w:val="007F5C04"/>
    <w:rsid w:val="00801252"/>
    <w:rsid w:val="0080150F"/>
    <w:rsid w:val="00802CA4"/>
    <w:rsid w:val="00805A66"/>
    <w:rsid w:val="0081242C"/>
    <w:rsid w:val="00812B93"/>
    <w:rsid w:val="00815041"/>
    <w:rsid w:val="00817577"/>
    <w:rsid w:val="008203D4"/>
    <w:rsid w:val="0082266A"/>
    <w:rsid w:val="0082658B"/>
    <w:rsid w:val="008305C2"/>
    <w:rsid w:val="00830A98"/>
    <w:rsid w:val="008311ED"/>
    <w:rsid w:val="00832ED2"/>
    <w:rsid w:val="0083322B"/>
    <w:rsid w:val="00836A6D"/>
    <w:rsid w:val="00837257"/>
    <w:rsid w:val="008405E1"/>
    <w:rsid w:val="008408B0"/>
    <w:rsid w:val="00840B43"/>
    <w:rsid w:val="00842BAE"/>
    <w:rsid w:val="00842E64"/>
    <w:rsid w:val="008457F4"/>
    <w:rsid w:val="0085106C"/>
    <w:rsid w:val="00852C84"/>
    <w:rsid w:val="008539A9"/>
    <w:rsid w:val="00855DBE"/>
    <w:rsid w:val="00855E91"/>
    <w:rsid w:val="00861342"/>
    <w:rsid w:val="00863431"/>
    <w:rsid w:val="00863A8A"/>
    <w:rsid w:val="00863BDE"/>
    <w:rsid w:val="008654ED"/>
    <w:rsid w:val="00871F47"/>
    <w:rsid w:val="008723B9"/>
    <w:rsid w:val="00881772"/>
    <w:rsid w:val="00885028"/>
    <w:rsid w:val="00887BB9"/>
    <w:rsid w:val="0089208F"/>
    <w:rsid w:val="00894859"/>
    <w:rsid w:val="00894885"/>
    <w:rsid w:val="00895BB0"/>
    <w:rsid w:val="00896362"/>
    <w:rsid w:val="0089694D"/>
    <w:rsid w:val="00897223"/>
    <w:rsid w:val="008A4266"/>
    <w:rsid w:val="008B3DC2"/>
    <w:rsid w:val="008B6CEC"/>
    <w:rsid w:val="008B7298"/>
    <w:rsid w:val="008C019B"/>
    <w:rsid w:val="008C114F"/>
    <w:rsid w:val="008C1941"/>
    <w:rsid w:val="008C6ABF"/>
    <w:rsid w:val="008D3B53"/>
    <w:rsid w:val="008E1AC1"/>
    <w:rsid w:val="008E4D73"/>
    <w:rsid w:val="008E54A0"/>
    <w:rsid w:val="008E6AD3"/>
    <w:rsid w:val="008E6D2E"/>
    <w:rsid w:val="008E6FF1"/>
    <w:rsid w:val="008E72D4"/>
    <w:rsid w:val="008F115B"/>
    <w:rsid w:val="008F3E42"/>
    <w:rsid w:val="0090046D"/>
    <w:rsid w:val="009041F4"/>
    <w:rsid w:val="00906195"/>
    <w:rsid w:val="00907A7D"/>
    <w:rsid w:val="00915620"/>
    <w:rsid w:val="00916073"/>
    <w:rsid w:val="00924B10"/>
    <w:rsid w:val="00926803"/>
    <w:rsid w:val="00927FB4"/>
    <w:rsid w:val="009309FC"/>
    <w:rsid w:val="0093105B"/>
    <w:rsid w:val="00937E3F"/>
    <w:rsid w:val="0094098F"/>
    <w:rsid w:val="00940DF2"/>
    <w:rsid w:val="00944712"/>
    <w:rsid w:val="009450EA"/>
    <w:rsid w:val="009459BC"/>
    <w:rsid w:val="00950B0D"/>
    <w:rsid w:val="00952730"/>
    <w:rsid w:val="00952734"/>
    <w:rsid w:val="009548F7"/>
    <w:rsid w:val="0095581E"/>
    <w:rsid w:val="0095585F"/>
    <w:rsid w:val="00957AFE"/>
    <w:rsid w:val="00960932"/>
    <w:rsid w:val="009610B2"/>
    <w:rsid w:val="00961367"/>
    <w:rsid w:val="00962E8C"/>
    <w:rsid w:val="0096675F"/>
    <w:rsid w:val="0097013F"/>
    <w:rsid w:val="009706F1"/>
    <w:rsid w:val="0097124D"/>
    <w:rsid w:val="009720C0"/>
    <w:rsid w:val="0097412B"/>
    <w:rsid w:val="00975E98"/>
    <w:rsid w:val="00975EE8"/>
    <w:rsid w:val="0097769D"/>
    <w:rsid w:val="009802C1"/>
    <w:rsid w:val="00985809"/>
    <w:rsid w:val="0099480E"/>
    <w:rsid w:val="0099647C"/>
    <w:rsid w:val="00996C88"/>
    <w:rsid w:val="009A1D5A"/>
    <w:rsid w:val="009A2EBA"/>
    <w:rsid w:val="009B05D5"/>
    <w:rsid w:val="009B0C63"/>
    <w:rsid w:val="009B1A9D"/>
    <w:rsid w:val="009B52D7"/>
    <w:rsid w:val="009D0F26"/>
    <w:rsid w:val="009D38B3"/>
    <w:rsid w:val="009D4631"/>
    <w:rsid w:val="009D7906"/>
    <w:rsid w:val="009D7E14"/>
    <w:rsid w:val="009E56EF"/>
    <w:rsid w:val="009F0B70"/>
    <w:rsid w:val="009F20CA"/>
    <w:rsid w:val="009F2273"/>
    <w:rsid w:val="009F2A39"/>
    <w:rsid w:val="009F2A7A"/>
    <w:rsid w:val="009F4220"/>
    <w:rsid w:val="009F5605"/>
    <w:rsid w:val="009F6F75"/>
    <w:rsid w:val="009F747F"/>
    <w:rsid w:val="00A00223"/>
    <w:rsid w:val="00A05CC7"/>
    <w:rsid w:val="00A0749A"/>
    <w:rsid w:val="00A10524"/>
    <w:rsid w:val="00A120CA"/>
    <w:rsid w:val="00A14918"/>
    <w:rsid w:val="00A17684"/>
    <w:rsid w:val="00A22343"/>
    <w:rsid w:val="00A223A0"/>
    <w:rsid w:val="00A22EEA"/>
    <w:rsid w:val="00A23B80"/>
    <w:rsid w:val="00A274C4"/>
    <w:rsid w:val="00A31141"/>
    <w:rsid w:val="00A31636"/>
    <w:rsid w:val="00A3213A"/>
    <w:rsid w:val="00A32145"/>
    <w:rsid w:val="00A3387E"/>
    <w:rsid w:val="00A34762"/>
    <w:rsid w:val="00A352A4"/>
    <w:rsid w:val="00A35ED6"/>
    <w:rsid w:val="00A37C46"/>
    <w:rsid w:val="00A42411"/>
    <w:rsid w:val="00A42DF4"/>
    <w:rsid w:val="00A44624"/>
    <w:rsid w:val="00A46482"/>
    <w:rsid w:val="00A505A0"/>
    <w:rsid w:val="00A512AE"/>
    <w:rsid w:val="00A51B20"/>
    <w:rsid w:val="00A52F43"/>
    <w:rsid w:val="00A53CBE"/>
    <w:rsid w:val="00A54589"/>
    <w:rsid w:val="00A54AFF"/>
    <w:rsid w:val="00A5606B"/>
    <w:rsid w:val="00A576CC"/>
    <w:rsid w:val="00A57B3F"/>
    <w:rsid w:val="00A620A1"/>
    <w:rsid w:val="00A63702"/>
    <w:rsid w:val="00A71D24"/>
    <w:rsid w:val="00A7218A"/>
    <w:rsid w:val="00A74382"/>
    <w:rsid w:val="00A74840"/>
    <w:rsid w:val="00A76D1D"/>
    <w:rsid w:val="00A77ED9"/>
    <w:rsid w:val="00A8467E"/>
    <w:rsid w:val="00A85E7A"/>
    <w:rsid w:val="00A87D86"/>
    <w:rsid w:val="00A90803"/>
    <w:rsid w:val="00A9586E"/>
    <w:rsid w:val="00AA0FA2"/>
    <w:rsid w:val="00AA3613"/>
    <w:rsid w:val="00AA79E3"/>
    <w:rsid w:val="00AB0151"/>
    <w:rsid w:val="00AB04B5"/>
    <w:rsid w:val="00AB0E0A"/>
    <w:rsid w:val="00AC0021"/>
    <w:rsid w:val="00AC19A9"/>
    <w:rsid w:val="00AC3FEA"/>
    <w:rsid w:val="00AC40FD"/>
    <w:rsid w:val="00AC58C2"/>
    <w:rsid w:val="00AD3F31"/>
    <w:rsid w:val="00AD73C8"/>
    <w:rsid w:val="00AD76E1"/>
    <w:rsid w:val="00AE0DD2"/>
    <w:rsid w:val="00AE0E72"/>
    <w:rsid w:val="00AE1265"/>
    <w:rsid w:val="00AE2229"/>
    <w:rsid w:val="00AE2256"/>
    <w:rsid w:val="00AE2A1D"/>
    <w:rsid w:val="00AE5089"/>
    <w:rsid w:val="00AE58E1"/>
    <w:rsid w:val="00AF1358"/>
    <w:rsid w:val="00AF19D8"/>
    <w:rsid w:val="00AF2F34"/>
    <w:rsid w:val="00AF3EEB"/>
    <w:rsid w:val="00AF6A48"/>
    <w:rsid w:val="00B01D62"/>
    <w:rsid w:val="00B02779"/>
    <w:rsid w:val="00B02B14"/>
    <w:rsid w:val="00B02BEC"/>
    <w:rsid w:val="00B0507D"/>
    <w:rsid w:val="00B060ED"/>
    <w:rsid w:val="00B076AC"/>
    <w:rsid w:val="00B1002D"/>
    <w:rsid w:val="00B12E58"/>
    <w:rsid w:val="00B1476B"/>
    <w:rsid w:val="00B1784D"/>
    <w:rsid w:val="00B2411E"/>
    <w:rsid w:val="00B26A61"/>
    <w:rsid w:val="00B3226D"/>
    <w:rsid w:val="00B35A35"/>
    <w:rsid w:val="00B4035B"/>
    <w:rsid w:val="00B438BE"/>
    <w:rsid w:val="00B43C90"/>
    <w:rsid w:val="00B44306"/>
    <w:rsid w:val="00B45E56"/>
    <w:rsid w:val="00B468AB"/>
    <w:rsid w:val="00B50922"/>
    <w:rsid w:val="00B50E98"/>
    <w:rsid w:val="00B577B5"/>
    <w:rsid w:val="00B60410"/>
    <w:rsid w:val="00B6178C"/>
    <w:rsid w:val="00B6508F"/>
    <w:rsid w:val="00B75271"/>
    <w:rsid w:val="00B75EAE"/>
    <w:rsid w:val="00B82A77"/>
    <w:rsid w:val="00B87532"/>
    <w:rsid w:val="00B92279"/>
    <w:rsid w:val="00B97658"/>
    <w:rsid w:val="00B976D7"/>
    <w:rsid w:val="00BA244E"/>
    <w:rsid w:val="00BA37AC"/>
    <w:rsid w:val="00BA6254"/>
    <w:rsid w:val="00BA665A"/>
    <w:rsid w:val="00BB0D12"/>
    <w:rsid w:val="00BB5152"/>
    <w:rsid w:val="00BC1DB9"/>
    <w:rsid w:val="00BC20B2"/>
    <w:rsid w:val="00BC6C17"/>
    <w:rsid w:val="00BD0AE9"/>
    <w:rsid w:val="00BD216C"/>
    <w:rsid w:val="00BD4B07"/>
    <w:rsid w:val="00BD4E8F"/>
    <w:rsid w:val="00BD6FAB"/>
    <w:rsid w:val="00BE2317"/>
    <w:rsid w:val="00BE5050"/>
    <w:rsid w:val="00BE7721"/>
    <w:rsid w:val="00BF249A"/>
    <w:rsid w:val="00BF3C38"/>
    <w:rsid w:val="00BF51B2"/>
    <w:rsid w:val="00BF6A4F"/>
    <w:rsid w:val="00BF7198"/>
    <w:rsid w:val="00BF72D6"/>
    <w:rsid w:val="00BF77B4"/>
    <w:rsid w:val="00BF7E63"/>
    <w:rsid w:val="00C043F9"/>
    <w:rsid w:val="00C1420C"/>
    <w:rsid w:val="00C159CD"/>
    <w:rsid w:val="00C2138F"/>
    <w:rsid w:val="00C25D6B"/>
    <w:rsid w:val="00C26586"/>
    <w:rsid w:val="00C269B0"/>
    <w:rsid w:val="00C26BEE"/>
    <w:rsid w:val="00C31C28"/>
    <w:rsid w:val="00C32188"/>
    <w:rsid w:val="00C35739"/>
    <w:rsid w:val="00C36D0F"/>
    <w:rsid w:val="00C37B5B"/>
    <w:rsid w:val="00C42B4B"/>
    <w:rsid w:val="00C43996"/>
    <w:rsid w:val="00C45846"/>
    <w:rsid w:val="00C465F7"/>
    <w:rsid w:val="00C46FD0"/>
    <w:rsid w:val="00C47FAB"/>
    <w:rsid w:val="00C504F3"/>
    <w:rsid w:val="00C50A5C"/>
    <w:rsid w:val="00C52A46"/>
    <w:rsid w:val="00C52F73"/>
    <w:rsid w:val="00C5377D"/>
    <w:rsid w:val="00C54B74"/>
    <w:rsid w:val="00C57832"/>
    <w:rsid w:val="00C600B4"/>
    <w:rsid w:val="00C65197"/>
    <w:rsid w:val="00C73293"/>
    <w:rsid w:val="00C75CD0"/>
    <w:rsid w:val="00C76C51"/>
    <w:rsid w:val="00C808EB"/>
    <w:rsid w:val="00C82451"/>
    <w:rsid w:val="00C873ED"/>
    <w:rsid w:val="00C9088B"/>
    <w:rsid w:val="00C92D78"/>
    <w:rsid w:val="00C97E35"/>
    <w:rsid w:val="00CA3DBE"/>
    <w:rsid w:val="00CA4666"/>
    <w:rsid w:val="00CA6170"/>
    <w:rsid w:val="00CB1089"/>
    <w:rsid w:val="00CB169D"/>
    <w:rsid w:val="00CB2F66"/>
    <w:rsid w:val="00CB5A1C"/>
    <w:rsid w:val="00CC29B8"/>
    <w:rsid w:val="00CC2B5E"/>
    <w:rsid w:val="00CD0395"/>
    <w:rsid w:val="00CD161C"/>
    <w:rsid w:val="00CD2EC6"/>
    <w:rsid w:val="00CD31EB"/>
    <w:rsid w:val="00CD3AC7"/>
    <w:rsid w:val="00CD44B8"/>
    <w:rsid w:val="00CD69D8"/>
    <w:rsid w:val="00CE1B8E"/>
    <w:rsid w:val="00CE2F75"/>
    <w:rsid w:val="00CE4D8D"/>
    <w:rsid w:val="00CE632A"/>
    <w:rsid w:val="00CE6819"/>
    <w:rsid w:val="00CE69F9"/>
    <w:rsid w:val="00CE7987"/>
    <w:rsid w:val="00CF4DD1"/>
    <w:rsid w:val="00D00C63"/>
    <w:rsid w:val="00D0351B"/>
    <w:rsid w:val="00D04CF3"/>
    <w:rsid w:val="00D05511"/>
    <w:rsid w:val="00D06A2E"/>
    <w:rsid w:val="00D0738B"/>
    <w:rsid w:val="00D10456"/>
    <w:rsid w:val="00D10C45"/>
    <w:rsid w:val="00D11933"/>
    <w:rsid w:val="00D1372D"/>
    <w:rsid w:val="00D1487A"/>
    <w:rsid w:val="00D21197"/>
    <w:rsid w:val="00D339B0"/>
    <w:rsid w:val="00D33EF0"/>
    <w:rsid w:val="00D36C28"/>
    <w:rsid w:val="00D43594"/>
    <w:rsid w:val="00D43888"/>
    <w:rsid w:val="00D44209"/>
    <w:rsid w:val="00D52084"/>
    <w:rsid w:val="00D52B23"/>
    <w:rsid w:val="00D555FD"/>
    <w:rsid w:val="00D57BD6"/>
    <w:rsid w:val="00D61373"/>
    <w:rsid w:val="00D62BF7"/>
    <w:rsid w:val="00D63915"/>
    <w:rsid w:val="00D66B4F"/>
    <w:rsid w:val="00D71991"/>
    <w:rsid w:val="00D77687"/>
    <w:rsid w:val="00D821F5"/>
    <w:rsid w:val="00D83A6B"/>
    <w:rsid w:val="00D87CD3"/>
    <w:rsid w:val="00D9170D"/>
    <w:rsid w:val="00D93A1D"/>
    <w:rsid w:val="00D94A7E"/>
    <w:rsid w:val="00DA0ED9"/>
    <w:rsid w:val="00DA146B"/>
    <w:rsid w:val="00DA1BA2"/>
    <w:rsid w:val="00DA3A49"/>
    <w:rsid w:val="00DA3F70"/>
    <w:rsid w:val="00DA6454"/>
    <w:rsid w:val="00DB180B"/>
    <w:rsid w:val="00DB325A"/>
    <w:rsid w:val="00DB5BEB"/>
    <w:rsid w:val="00DC01BB"/>
    <w:rsid w:val="00DC03BD"/>
    <w:rsid w:val="00DC11F9"/>
    <w:rsid w:val="00DC6A65"/>
    <w:rsid w:val="00DC6BBC"/>
    <w:rsid w:val="00DD0260"/>
    <w:rsid w:val="00DD0980"/>
    <w:rsid w:val="00DD17A5"/>
    <w:rsid w:val="00DD572A"/>
    <w:rsid w:val="00DD578C"/>
    <w:rsid w:val="00DE0BA7"/>
    <w:rsid w:val="00DE45FE"/>
    <w:rsid w:val="00DE4799"/>
    <w:rsid w:val="00DE6BBA"/>
    <w:rsid w:val="00DF69B7"/>
    <w:rsid w:val="00DF6A79"/>
    <w:rsid w:val="00E00B94"/>
    <w:rsid w:val="00E0345D"/>
    <w:rsid w:val="00E10BCD"/>
    <w:rsid w:val="00E157B5"/>
    <w:rsid w:val="00E16B60"/>
    <w:rsid w:val="00E17723"/>
    <w:rsid w:val="00E24342"/>
    <w:rsid w:val="00E430A9"/>
    <w:rsid w:val="00E44771"/>
    <w:rsid w:val="00E50AB2"/>
    <w:rsid w:val="00E5144C"/>
    <w:rsid w:val="00E55AA6"/>
    <w:rsid w:val="00E609D2"/>
    <w:rsid w:val="00E60E1A"/>
    <w:rsid w:val="00E660A7"/>
    <w:rsid w:val="00E67E5F"/>
    <w:rsid w:val="00E7163B"/>
    <w:rsid w:val="00E76158"/>
    <w:rsid w:val="00E767C0"/>
    <w:rsid w:val="00E77F05"/>
    <w:rsid w:val="00E8056A"/>
    <w:rsid w:val="00E80EC6"/>
    <w:rsid w:val="00E8505C"/>
    <w:rsid w:val="00E860CC"/>
    <w:rsid w:val="00E86267"/>
    <w:rsid w:val="00E9186C"/>
    <w:rsid w:val="00E94C78"/>
    <w:rsid w:val="00EA0B17"/>
    <w:rsid w:val="00EA56BF"/>
    <w:rsid w:val="00EA6A82"/>
    <w:rsid w:val="00EB2840"/>
    <w:rsid w:val="00EB6F54"/>
    <w:rsid w:val="00EB769D"/>
    <w:rsid w:val="00EC0121"/>
    <w:rsid w:val="00EC3637"/>
    <w:rsid w:val="00EC45C2"/>
    <w:rsid w:val="00EC543B"/>
    <w:rsid w:val="00EC61D1"/>
    <w:rsid w:val="00EC78BF"/>
    <w:rsid w:val="00ED00DF"/>
    <w:rsid w:val="00ED2902"/>
    <w:rsid w:val="00ED4DE8"/>
    <w:rsid w:val="00ED7E70"/>
    <w:rsid w:val="00ED7FF6"/>
    <w:rsid w:val="00EE1203"/>
    <w:rsid w:val="00EE1C9D"/>
    <w:rsid w:val="00EE3DE7"/>
    <w:rsid w:val="00EF0170"/>
    <w:rsid w:val="00EF1015"/>
    <w:rsid w:val="00EF64CC"/>
    <w:rsid w:val="00EF718B"/>
    <w:rsid w:val="00F007A6"/>
    <w:rsid w:val="00F02231"/>
    <w:rsid w:val="00F10DD1"/>
    <w:rsid w:val="00F146B5"/>
    <w:rsid w:val="00F14727"/>
    <w:rsid w:val="00F20564"/>
    <w:rsid w:val="00F27722"/>
    <w:rsid w:val="00F30069"/>
    <w:rsid w:val="00F3008E"/>
    <w:rsid w:val="00F30234"/>
    <w:rsid w:val="00F335C2"/>
    <w:rsid w:val="00F33B14"/>
    <w:rsid w:val="00F3765C"/>
    <w:rsid w:val="00F42237"/>
    <w:rsid w:val="00F4251C"/>
    <w:rsid w:val="00F42690"/>
    <w:rsid w:val="00F46CDD"/>
    <w:rsid w:val="00F46FEE"/>
    <w:rsid w:val="00F47E23"/>
    <w:rsid w:val="00F5046E"/>
    <w:rsid w:val="00F542E2"/>
    <w:rsid w:val="00F55721"/>
    <w:rsid w:val="00F609CE"/>
    <w:rsid w:val="00F675C7"/>
    <w:rsid w:val="00F676E2"/>
    <w:rsid w:val="00F72685"/>
    <w:rsid w:val="00F73415"/>
    <w:rsid w:val="00F73B93"/>
    <w:rsid w:val="00F75293"/>
    <w:rsid w:val="00F8440F"/>
    <w:rsid w:val="00F908AB"/>
    <w:rsid w:val="00F918D1"/>
    <w:rsid w:val="00F92A30"/>
    <w:rsid w:val="00F94CAA"/>
    <w:rsid w:val="00FA1DE6"/>
    <w:rsid w:val="00FA2233"/>
    <w:rsid w:val="00FA2DD3"/>
    <w:rsid w:val="00FA5791"/>
    <w:rsid w:val="00FA7539"/>
    <w:rsid w:val="00FB01A2"/>
    <w:rsid w:val="00FB04B2"/>
    <w:rsid w:val="00FB66CC"/>
    <w:rsid w:val="00FC46BB"/>
    <w:rsid w:val="00FC5E2B"/>
    <w:rsid w:val="00FC5FD4"/>
    <w:rsid w:val="00FC6188"/>
    <w:rsid w:val="00FD2EC2"/>
    <w:rsid w:val="00FD50A1"/>
    <w:rsid w:val="00FD5598"/>
    <w:rsid w:val="00FE015B"/>
    <w:rsid w:val="00FE0455"/>
    <w:rsid w:val="00FE1CD0"/>
    <w:rsid w:val="00FE48DE"/>
    <w:rsid w:val="00FE7221"/>
    <w:rsid w:val="00FE77F9"/>
    <w:rsid w:val="00FF2510"/>
    <w:rsid w:val="00FF319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D5846"/>
  <w15:chartTrackingRefBased/>
  <w15:docId w15:val="{33042938-8A5E-4BF8-B455-0C65EFCA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840"/>
    <w:pPr>
      <w:spacing w:line="240" w:lineRule="atLeast"/>
    </w:pPr>
    <w:rPr>
      <w:rFonts w:ascii="Arial" w:hAnsi="Arial"/>
      <w:kern w:val="10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sid w:val="001E3D08"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qFormat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paragraph" w:styleId="Listenabsatz">
    <w:name w:val="List Paragraph"/>
    <w:basedOn w:val="Standard"/>
    <w:uiPriority w:val="34"/>
    <w:qFormat/>
    <w:rsid w:val="001D12B7"/>
    <w:pPr>
      <w:ind w:left="720"/>
      <w:contextualSpacing/>
    </w:pPr>
  </w:style>
  <w:style w:type="paragraph" w:customStyle="1" w:styleId="Default">
    <w:name w:val="Default"/>
    <w:rsid w:val="006C5B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C5B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ntent">
    <w:name w:val="text_content"/>
    <w:basedOn w:val="Absatz-Standardschriftart"/>
    <w:rsid w:val="00E660A7"/>
  </w:style>
  <w:style w:type="character" w:styleId="Fett">
    <w:name w:val="Strong"/>
    <w:basedOn w:val="Absatz-Standardschriftart"/>
    <w:uiPriority w:val="22"/>
    <w:qFormat/>
    <w:rsid w:val="00E66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eNptjkEKwjAURK9Ssqog6AHSgLS4s4q6K13EdpBAk9SfH8GzufBIXsEgVF24G5h5j3neH3LtycZBByXLGNjbynfRwvGO/AjiW3bUdAbX2qIQe3RmNKkV2QGXCNehjvYEKsRSqMmlmmajA4MmR/4DzjNRejsOYKz6nhCCmLWtXEysLL3rDRvvkmbrEghzRaVZ5+/dt07572P1kQX1Avn0VCI=</officeatwork>
</file>

<file path=customXml/itemProps1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6C3988C-3531-4AD8-87BB-7461206F34D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5A29861-3986-44B4-B45E-824C5C80E06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7F226AB-0CA6-4E20-ABAC-DB161B9B79C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/>
  <Company/>
  <LinksUpToDate>false</LinksUpToDate>
  <CharactersWithSpaces>1437</CharactersWithSpaces>
  <SharedDoc>false</SharedDoc>
  <HyperlinkBase/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http://www.lenkgemeinde.ch/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http://www.lenk.ch/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Adminsitrator</dc:creator>
  <cp:keywords/>
  <dc:description/>
  <cp:lastModifiedBy>Microsoft Office-Anwender</cp:lastModifiedBy>
  <cp:revision>2</cp:revision>
  <cp:lastPrinted>2019-05-20T10:34:00Z</cp:lastPrinted>
  <dcterms:created xsi:type="dcterms:W3CDTF">2019-08-15T11:31:00Z</dcterms:created>
  <dcterms:modified xsi:type="dcterms:W3CDTF">2019-08-15T11:31:00Z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Name">
    <vt:lpwstr/>
  </property>
  <property fmtid="{D5CDD505-2E9C-101B-9397-08002B2CF9AE}" pid="3" name="Contactperson.EMail">
    <vt:lpwstr/>
  </property>
  <property fmtid="{D5CDD505-2E9C-101B-9397-08002B2CF9AE}" pid="4" name="Contactperson.Function">
    <vt:lpwstr/>
  </property>
  <property fmtid="{D5CDD505-2E9C-101B-9397-08002B2CF9AE}" pid="5" name="Doc.Page">
    <vt:lpwstr>Seite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Doc.Text">
    <vt:lpwstr>Text</vt:lpwstr>
  </property>
  <property fmtid="{D5CDD505-2E9C-101B-9397-08002B2CF9AE}" pid="9" name="Toolbar.Email">
    <vt:lpwstr>Toolbar.Email</vt:lpwstr>
  </property>
  <property fmtid="{D5CDD505-2E9C-101B-9397-08002B2CF9AE}" pid="10" name="Doc.Date">
    <vt:lpwstr>Datum</vt:lpwstr>
  </property>
  <property fmtid="{D5CDD505-2E9C-101B-9397-08002B2CF9AE}" pid="11" name="Doc.Document">
    <vt:lpwstr>Dokument</vt:lpwstr>
  </property>
  <property fmtid="{D5CDD505-2E9C-101B-9397-08002B2CF9AE}" pid="12" name="Signature2.Name">
    <vt:lpwstr/>
  </property>
  <property fmtid="{D5CDD505-2E9C-101B-9397-08002B2CF9AE}" pid="13" name="Signature2.Function">
    <vt:lpwstr/>
  </property>
  <property fmtid="{D5CDD505-2E9C-101B-9397-08002B2CF9AE}" pid="14" name="OutputStatus">
    <vt:lpwstr>OutputStatus</vt:lpwstr>
  </property>
  <property fmtid="{D5CDD505-2E9C-101B-9397-08002B2CF9AE}" pid="15" name="BM_Subject">
    <vt:lpwstr/>
  </property>
  <property fmtid="{D5CDD505-2E9C-101B-9397-08002B2CF9AE}" pid="16" name="Doc.Letter">
    <vt:lpwstr>Brief</vt:lpwstr>
  </property>
  <property fmtid="{D5CDD505-2E9C-101B-9397-08002B2CF9AE}" pid="17" name="Doc.Regarding">
    <vt:lpwstr>betreffend</vt:lpwstr>
  </property>
  <property fmtid="{D5CDD505-2E9C-101B-9397-08002B2CF9AE}" pid="18" name="Contactperson.Direct Phone">
    <vt:lpwstr/>
  </property>
  <property fmtid="{D5CDD505-2E9C-101B-9397-08002B2CF9AE}" pid="19" name="Contactperson.Direct Fax">
    <vt:lpwstr/>
  </property>
  <property fmtid="{D5CDD505-2E9C-101B-9397-08002B2CF9AE}" pid="20" name="Contactperson.DirectPhone">
    <vt:lpwstr/>
  </property>
  <property fmtid="{D5CDD505-2E9C-101B-9397-08002B2CF9AE}" pid="21" name="Author.Name">
    <vt:lpwstr/>
  </property>
  <property fmtid="{D5CDD505-2E9C-101B-9397-08002B2CF9AE}" pid="22" name="Doc.Facsimile">
    <vt:lpwstr>Telefax</vt:lpwstr>
  </property>
  <property fmtid="{D5CDD505-2E9C-101B-9397-08002B2CF9AE}" pid="23" name="Outputprofile.External.Copy">
    <vt:lpwstr/>
  </property>
  <property fmtid="{D5CDD505-2E9C-101B-9397-08002B2CF9AE}" pid="24" name="Outputprofile.External.Draft">
    <vt:lpwstr/>
  </property>
  <property fmtid="{D5CDD505-2E9C-101B-9397-08002B2CF9AE}" pid="25" name="Outputprofile.Internal.Copy">
    <vt:lpwstr/>
  </property>
  <property fmtid="{D5CDD505-2E9C-101B-9397-08002B2CF9AE}" pid="26" name="Outputprofile.Internal.Draft">
    <vt:lpwstr/>
  </property>
  <property fmtid="{D5CDD505-2E9C-101B-9397-08002B2CF9AE}" pid="27" name="Outputprofile.Internal.Original">
    <vt:lpwstr/>
  </property>
  <property fmtid="{D5CDD505-2E9C-101B-9397-08002B2CF9AE}" pid="28" name="Unbenannt">
    <vt:lpwstr/>
  </property>
  <property fmtid="{D5CDD505-2E9C-101B-9397-08002B2CF9AE}" pid="29" name="Organisation.City">
    <vt:lpwstr>Burgdorf</vt:lpwstr>
  </property>
  <property fmtid="{D5CDD505-2E9C-101B-9397-08002B2CF9AE}" pid="30" name="Organisation.Footer1">
    <vt:lpwstr/>
  </property>
  <property fmtid="{D5CDD505-2E9C-101B-9397-08002B2CF9AE}" pid="31" name="Organisation.Footer2">
    <vt:lpwstr>Schulzentrum Pestalozzi-Gotthelf, Oberstufe</vt:lpwstr>
  </property>
  <property fmtid="{D5CDD505-2E9C-101B-9397-08002B2CF9AE}" pid="32" name="Organisation.Footer3">
    <vt:lpwstr/>
  </property>
  <property fmtid="{D5CDD505-2E9C-101B-9397-08002B2CF9AE}" pid="33" name="Organisation.Footer4">
    <vt:lpwstr/>
  </property>
  <property fmtid="{D5CDD505-2E9C-101B-9397-08002B2CF9AE}" pid="34" name="Organisation.Fax">
    <vt:lpwstr/>
  </property>
  <property fmtid="{D5CDD505-2E9C-101B-9397-08002B2CF9AE}" pid="35" name="Contactperson.DirectFax">
    <vt:lpwstr/>
  </property>
  <property fmtid="{D5CDD505-2E9C-101B-9397-08002B2CF9AE}" pid="36" name="Author.Initials">
    <vt:lpwstr/>
  </property>
  <property fmtid="{D5CDD505-2E9C-101B-9397-08002B2CF9AE}" pid="37" name="Organisation.Country">
    <vt:lpwstr/>
  </property>
  <property fmtid="{D5CDD505-2E9C-101B-9397-08002B2CF9AE}" pid="38" name="Organisation.Organisation">
    <vt:lpwstr>Stadtverwaltung Burgdorf</vt:lpwstr>
  </property>
  <property fmtid="{D5CDD505-2E9C-101B-9397-08002B2CF9AE}" pid="39" name="Organisation.Address1">
    <vt:lpwstr>Sägegasse 15</vt:lpwstr>
  </property>
  <property fmtid="{D5CDD505-2E9C-101B-9397-08002B2CF9AE}" pid="40" name="Organisation.Address2">
    <vt:lpwstr>3400 Burgdorf</vt:lpwstr>
  </property>
  <property fmtid="{D5CDD505-2E9C-101B-9397-08002B2CF9AE}" pid="41" name="Organisation.Address3">
    <vt:lpwstr/>
  </property>
  <property fmtid="{D5CDD505-2E9C-101B-9397-08002B2CF9AE}" pid="42" name="Organisation.Address4">
    <vt:lpwstr/>
  </property>
  <property fmtid="{D5CDD505-2E9C-101B-9397-08002B2CF9AE}" pid="43" name="Organisation.Address5">
    <vt:lpwstr/>
  </property>
  <property fmtid="{D5CDD505-2E9C-101B-9397-08002B2CF9AE}" pid="44" name="Organisation.Address6">
    <vt:lpwstr/>
  </property>
  <property fmtid="{D5CDD505-2E9C-101B-9397-08002B2CF9AE}" pid="45" name="Organisation.Department">
    <vt:lpwstr>Schulzentrum Pestalozzi-Gotthelf, Oberstufe</vt:lpwstr>
  </property>
  <property fmtid="{D5CDD505-2E9C-101B-9397-08002B2CF9AE}" pid="46" name="Doc.Telephone">
    <vt:lpwstr>Telefon</vt:lpwstr>
  </property>
  <property fmtid="{D5CDD505-2E9C-101B-9397-08002B2CF9AE}" pid="47" name="Recipient.EMail">
    <vt:lpwstr/>
  </property>
  <property fmtid="{D5CDD505-2E9C-101B-9397-08002B2CF9AE}" pid="48" name="Organisation.Email">
    <vt:lpwstr>sl.pestalozzi@burgdorf.ch</vt:lpwstr>
  </property>
  <property fmtid="{D5CDD505-2E9C-101B-9397-08002B2CF9AE}" pid="49" name="Organisation.Internet">
    <vt:lpwstr>www.schuleburgdorf.ch</vt:lpwstr>
  </property>
  <property fmtid="{D5CDD505-2E9C-101B-9397-08002B2CF9AE}" pid="50" name="Author.Function">
    <vt:lpwstr/>
  </property>
  <property fmtid="{D5CDD505-2E9C-101B-9397-08002B2CF9AE}" pid="51" name="Author.DirectPhone">
    <vt:lpwstr/>
  </property>
  <property fmtid="{D5CDD505-2E9C-101B-9397-08002B2CF9AE}" pid="52" name="Author.EMail">
    <vt:lpwstr/>
  </property>
  <property fmtid="{D5CDD505-2E9C-101B-9397-08002B2CF9AE}" pid="53" name="Signature1.FunctionSignature">
    <vt:lpwstr/>
  </property>
  <property fmtid="{D5CDD505-2E9C-101B-9397-08002B2CF9AE}" pid="54" name="Signature2.FunctionSignature">
    <vt:lpwstr/>
  </property>
  <property fmtid="{D5CDD505-2E9C-101B-9397-08002B2CF9AE}" pid="55" name="Organisation.Direktion">
    <vt:lpwstr>Bildungsdirektion</vt:lpwstr>
  </property>
  <property fmtid="{D5CDD505-2E9C-101B-9397-08002B2CF9AE}" pid="56" name="Dokumentbereich.IDName">
    <vt:lpwstr/>
  </property>
  <property fmtid="{D5CDD505-2E9C-101B-9397-08002B2CF9AE}" pid="57" name="Organisation.TelefonDirektion">
    <vt:lpwstr>034 420 38 88</vt:lpwstr>
  </property>
  <property fmtid="{D5CDD505-2E9C-101B-9397-08002B2CF9AE}" pid="58" name="Doc.Subject">
    <vt:lpwstr>Betreff</vt:lpwstr>
  </property>
  <property fmtid="{D5CDD505-2E9C-101B-9397-08002B2CF9AE}" pid="59" name="Recipient">
    <vt:lpwstr/>
  </property>
</Properties>
</file>